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Times New Roman"/>
          <w:sz w:val="20"/>
        </w:rPr>
      </w:pPr>
      <w:bookmarkStart w:id="0" w:name="_GoBack"/>
      <w:bookmarkEnd w:id="0"/>
      <w:r>
        <mc:AlternateContent>
          <mc:Choice Requires="wpg">
            <w:drawing>
              <wp:anchor distT="0" distB="0" distL="114300" distR="114300" simplePos="0" relativeHeight="251660288" behindDoc="0" locked="0" layoutInCell="1" allowOverlap="1">
                <wp:simplePos x="0" y="0"/>
                <wp:positionH relativeFrom="page">
                  <wp:posOffset>827405</wp:posOffset>
                </wp:positionH>
                <wp:positionV relativeFrom="page">
                  <wp:posOffset>9822815</wp:posOffset>
                </wp:positionV>
                <wp:extent cx="5934075" cy="57150"/>
                <wp:effectExtent l="0" t="0" r="9525" b="0"/>
                <wp:wrapNone/>
                <wp:docPr id="9" name="组合 2"/>
                <wp:cNvGraphicFramePr/>
                <a:graphic xmlns:a="http://schemas.openxmlformats.org/drawingml/2006/main">
                  <a:graphicData uri="http://schemas.microsoft.com/office/word/2010/wordprocessingGroup">
                    <wpg:wgp>
                      <wpg:cNvGrpSpPr/>
                      <wpg:grpSpPr>
                        <a:xfrm>
                          <a:off x="0" y="0"/>
                          <a:ext cx="5934075" cy="57150"/>
                          <a:chOff x="1303" y="15469"/>
                          <a:chExt cx="9345" cy="90"/>
                        </a:xfrm>
                      </wpg:grpSpPr>
                      <wps:wsp>
                        <wps:cNvPr id="7" name="直线 3"/>
                        <wps:cNvSpPr/>
                        <wps:spPr>
                          <a:xfrm>
                            <a:off x="1303" y="15478"/>
                            <a:ext cx="9345" cy="0"/>
                          </a:xfrm>
                          <a:prstGeom prst="line">
                            <a:avLst/>
                          </a:prstGeom>
                          <a:ln w="11430" cap="flat" cmpd="sng">
                            <a:solidFill>
                              <a:srgbClr val="FF0000"/>
                            </a:solidFill>
                            <a:prstDash val="solid"/>
                            <a:headEnd type="none" w="med" len="med"/>
                            <a:tailEnd type="none" w="med" len="med"/>
                          </a:ln>
                        </wps:spPr>
                        <wps:bodyPr upright="1"/>
                      </wps:wsp>
                      <wps:wsp>
                        <wps:cNvPr id="8" name="直线 4"/>
                        <wps:cNvSpPr/>
                        <wps:spPr>
                          <a:xfrm>
                            <a:off x="1303" y="15532"/>
                            <a:ext cx="9345" cy="0"/>
                          </a:xfrm>
                          <a:prstGeom prst="line">
                            <a:avLst/>
                          </a:prstGeom>
                          <a:ln w="34290" cap="flat" cmpd="sng">
                            <a:solidFill>
                              <a:srgbClr val="FF0000"/>
                            </a:solidFill>
                            <a:prstDash val="solid"/>
                            <a:headEnd type="none" w="med" len="med"/>
                            <a:tailEnd type="none" w="med" len="med"/>
                          </a:ln>
                        </wps:spPr>
                        <wps:bodyPr upright="1"/>
                      </wps:wsp>
                    </wpg:wgp>
                  </a:graphicData>
                </a:graphic>
              </wp:anchor>
            </w:drawing>
          </mc:Choice>
          <mc:Fallback>
            <w:pict>
              <v:group id="组合 2" o:spid="_x0000_s1026" o:spt="203" style="position:absolute;left:0pt;margin-left:65.15pt;margin-top:773.45pt;height:4.5pt;width:467.25pt;mso-position-horizontal-relative:page;mso-position-vertical-relative:page;z-index:251660288;mso-width-relative:page;mso-height-relative:page;" coordorigin="1303,15469" coordsize="9345,90" o:gfxdata="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E8X6RTbAAAADgEAAA8AAAAAAAAAAQAgAAAAIgAAAGRycy9kb3ducmV2&#10;LnhtbFBLAQIUABQAAAAIAIdO4kByvKwRawIAAMIGAAAOAAAAAAAAAAEAIAAAACoBAABkcnMvZTJv&#10;RG9jLnhtbFBLBQYAAAAABgAGAFkBAAAHBgAAAAA=&#10;">
                <o:lock v:ext="edit" aspectratio="f"/>
                <v:line id="直线 3" o:spid="_x0000_s1026" o:spt="20" style="position:absolute;left:1303;top:15478;height:0;width:9345;" filled="f" stroked="t" coordsize="21600,21600" o:gfxdata="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Q3W+W8AAAA&#10;2gAAAA8AAAAAAAAAAQAgAAAAIgAAAGRycy9kb3ducmV2LnhtbFBLAQIUABQAAAAIAIdO4kAzLwWe&#10;OwAAADkAAAAQAAAAAAAAAAEAIAAAAAsBAABkcnMvc2hhcGV4bWwueG1sUEsFBgAAAAAGAAYAWwEA&#10;ALUDAAAAAA==&#10;">
                  <v:fill on="f" focussize="0,0"/>
                  <v:stroke weight="0.9pt" color="#FF0000" joinstyle="round"/>
                  <v:imagedata o:title=""/>
                  <o:lock v:ext="edit" aspectratio="f"/>
                </v:line>
                <v:line id="直线 4" o:spid="_x0000_s1026" o:spt="20" style="position:absolute;left:1303;top:15532;height:0;width:9345;" filled="f" stroked="t" coordsize="21600,21600" o:gfxdata="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vhzBLrgAAADaAAAA&#10;DwAAAAAAAAABACAAAAAiAAAAZHJzL2Rvd25yZXYueG1sUEsBAhQAFAAAAAgAh07iQDMvBZ47AAAA&#10;OQAAABAAAAAAAAAAAQAgAAAABwEAAGRycy9zaGFwZXhtbC54bWxQSwUGAAAAAAYABgBbAQAAsQMA&#10;AAAA&#10;">
                  <v:fill on="f" focussize="0,0"/>
                  <v:stroke weight="2.7pt" color="#FF0000" joinstyle="round"/>
                  <v:imagedata o:title=""/>
                  <o:lock v:ext="edit" aspectratio="f"/>
                </v:line>
              </v:group>
            </w:pict>
          </mc:Fallback>
        </mc:AlternateContent>
      </w:r>
      <w:r>
        <mc:AlternateContent>
          <mc:Choice Requires="wps">
            <w:drawing>
              <wp:anchor distT="0" distB="0" distL="114300" distR="114300" simplePos="0" relativeHeight="251661312" behindDoc="0" locked="0" layoutInCell="1" allowOverlap="1">
                <wp:simplePos x="0" y="0"/>
                <wp:positionH relativeFrom="page">
                  <wp:posOffset>5273040</wp:posOffset>
                </wp:positionH>
                <wp:positionV relativeFrom="page">
                  <wp:posOffset>8097520</wp:posOffset>
                </wp:positionV>
                <wp:extent cx="2286000" cy="1778000"/>
                <wp:effectExtent l="6350" t="6350" r="12700" b="6350"/>
                <wp:wrapNone/>
                <wp:docPr id="10" name="文本框 5"/>
                <wp:cNvGraphicFramePr/>
                <a:graphic xmlns:a="http://schemas.openxmlformats.org/drawingml/2006/main">
                  <a:graphicData uri="http://schemas.microsoft.com/office/word/2010/wordprocessingShape">
                    <wps:wsp>
                      <wps:cNvSpPr txBox="1"/>
                      <wps:spPr>
                        <a:xfrm>
                          <a:off x="0" y="0"/>
                          <a:ext cx="2286000" cy="1778000"/>
                        </a:xfrm>
                        <a:prstGeom prst="rect">
                          <a:avLst/>
                        </a:prstGeom>
                        <a:gradFill rotWithShape="0">
                          <a:gsLst>
                            <a:gs pos="0">
                              <a:srgbClr val="FFFFFF"/>
                            </a:gs>
                            <a:gs pos="100000">
                              <a:srgbClr val="FFFF4C">
                                <a:alpha val="70000"/>
                              </a:srgbClr>
                            </a:gs>
                          </a:gsLst>
                          <a:lin ang="5400000" scaled="1"/>
                          <a:tileRect/>
                        </a:gradFill>
                        <a:ln w="12700" cap="flat" cmpd="sng">
                          <a:solidFill>
                            <a:srgbClr val="000000"/>
                          </a:solidFill>
                          <a:prstDash val="dash"/>
                          <a:miter/>
                          <a:headEnd type="none" w="med" len="med"/>
                          <a:tailEnd type="none" w="med" len="med"/>
                        </a:ln>
                      </wps:spPr>
                      <wps:txbx>
                        <w:txbxContent>
                          <w:p>
                            <w:pPr>
                              <w:spacing w:before="90"/>
                              <w:ind w:left="40" w:right="0" w:firstLine="0"/>
                              <w:jc w:val="left"/>
                              <w:rPr>
                                <w:rFonts w:ascii="Arial" w:eastAsia="Arial"/>
                                <w:b/>
                                <w:i/>
                                <w:sz w:val="16"/>
                              </w:rPr>
                            </w:pPr>
                            <w:r>
                              <w:rPr>
                                <w:rFonts w:ascii="Arial" w:eastAsia="Arial"/>
                                <w:b/>
                                <w:i/>
                                <w:w w:val="145"/>
                                <w:sz w:val="16"/>
                              </w:rPr>
                              <w:t>盖章单位：绵阳市教育体育局</w:t>
                            </w:r>
                          </w:p>
                          <w:p>
                            <w:pPr>
                              <w:spacing w:before="18" w:line="249" w:lineRule="auto"/>
                              <w:ind w:left="40" w:right="627" w:firstLine="0"/>
                              <w:jc w:val="left"/>
                              <w:rPr>
                                <w:rFonts w:ascii="Arial" w:eastAsia="Arial"/>
                                <w:sz w:val="20"/>
                              </w:rPr>
                            </w:pPr>
                            <w:r>
                              <w:rPr>
                                <w:rFonts w:ascii="Arial" w:eastAsia="Arial"/>
                                <w:sz w:val="20"/>
                              </w:rPr>
                              <w:t>--------------------------------------------</w:t>
                            </w:r>
                            <w:r>
                              <w:rPr>
                                <w:rFonts w:ascii="Arial" w:eastAsia="Arial"/>
                                <w:w w:val="106"/>
                                <w:sz w:val="20"/>
                              </w:rPr>
                              <w:t>盖章时间：2019-4-18 14:20:44</w:t>
                            </w:r>
                          </w:p>
                        </w:txbxContent>
                      </wps:txbx>
                      <wps:bodyPr lIns="0" tIns="0" rIns="0" bIns="0" upright="1"/>
                    </wps:wsp>
                  </a:graphicData>
                </a:graphic>
              </wp:anchor>
            </w:drawing>
          </mc:Choice>
          <mc:Fallback>
            <w:pict>
              <v:shape id="文本框 5" o:spid="_x0000_s1026" o:spt="202" type="#_x0000_t202" style="position:absolute;left:0pt;margin-left:415.2pt;margin-top:637.6pt;height:140pt;width:180pt;mso-position-horizontal-relative:page;mso-position-vertical-relative:page;z-index:251661312;mso-width-relative:page;mso-height-relative:page;" fillcolor="#FFFFFF" filled="t" stroked="t" coordsize="21600,21600" o:gfxdata="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HYNVVdYAAAAOAQAADwAAAAAA&#10;AAABACAAAAAiAAAAZHJzL2Rvd25yZXYueG1sUEsBAhQAFAAAAAgAh07iQKvPf1hOAgAAxwQAAA4A&#10;AAAAAAAAAQAgAAAAJQEAAGRycy9lMm9Eb2MueG1sUEsFBgAAAAAGAAYAWQEAAOUFAAAAAA==&#10;">
                <v:fill type="gradient" on="t" color2="#FFFF4C" o:opacity2="45875f" focus="100%" focussize="0f,0f" focusposition="0f,0f"/>
                <v:stroke weight="1pt" color="#000000" joinstyle="miter" dashstyle="dash"/>
                <v:imagedata o:title=""/>
                <o:lock v:ext="edit" aspectratio="f"/>
                <v:textbox inset="0mm,0mm,0mm,0mm">
                  <w:txbxContent>
                    <w:p>
                      <w:pPr>
                        <w:spacing w:before="90"/>
                        <w:ind w:left="40" w:right="0" w:firstLine="0"/>
                        <w:jc w:val="left"/>
                        <w:rPr>
                          <w:rFonts w:ascii="Arial" w:eastAsia="Arial"/>
                          <w:b/>
                          <w:i/>
                          <w:sz w:val="16"/>
                        </w:rPr>
                      </w:pPr>
                      <w:r>
                        <w:rPr>
                          <w:rFonts w:ascii="Arial" w:eastAsia="Arial"/>
                          <w:b/>
                          <w:i/>
                          <w:w w:val="145"/>
                          <w:sz w:val="16"/>
                        </w:rPr>
                        <w:t>盖章单位：绵阳市教育体育局</w:t>
                      </w:r>
                    </w:p>
                    <w:p>
                      <w:pPr>
                        <w:spacing w:before="18" w:line="249" w:lineRule="auto"/>
                        <w:ind w:left="40" w:right="627" w:firstLine="0"/>
                        <w:jc w:val="left"/>
                        <w:rPr>
                          <w:rFonts w:ascii="Arial" w:eastAsia="Arial"/>
                          <w:sz w:val="20"/>
                        </w:rPr>
                      </w:pPr>
                      <w:r>
                        <w:rPr>
                          <w:rFonts w:ascii="Arial" w:eastAsia="Arial"/>
                          <w:sz w:val="20"/>
                        </w:rPr>
                        <w:t>--------------------------------------------</w:t>
                      </w:r>
                      <w:r>
                        <w:rPr>
                          <w:rFonts w:ascii="Arial" w:eastAsia="Arial"/>
                          <w:w w:val="106"/>
                          <w:sz w:val="20"/>
                        </w:rPr>
                        <w:t>盖章时间：2019-4-18 14:20:44</w:t>
                      </w:r>
                    </w:p>
                  </w:txbxContent>
                </v:textbox>
              </v:shape>
            </w:pict>
          </mc:Fallback>
        </mc:AlternateContent>
      </w:r>
    </w:p>
    <w:p>
      <w:pPr>
        <w:pStyle w:val="4"/>
        <w:spacing w:before="4"/>
        <w:rPr>
          <w:rFonts w:ascii="Times New Roman"/>
          <w:sz w:val="23"/>
        </w:rPr>
      </w:pPr>
    </w:p>
    <w:p>
      <w:pPr>
        <w:spacing w:before="0" w:line="1240" w:lineRule="exact"/>
        <w:ind w:left="107" w:right="0" w:firstLine="0"/>
        <w:jc w:val="left"/>
        <w:rPr>
          <w:sz w:val="100"/>
        </w:rPr>
      </w:pPr>
      <w:r>
        <w:rPr>
          <w:color w:val="FF0000"/>
          <w:spacing w:val="98"/>
          <w:w w:val="90"/>
          <w:sz w:val="100"/>
          <w:u w:val="double" w:color="FF0000"/>
        </w:rPr>
        <w:t>绵阳市教育和体育局</w:t>
      </w:r>
    </w:p>
    <w:p>
      <w:pPr>
        <w:pStyle w:val="4"/>
        <w:rPr>
          <w:sz w:val="18"/>
        </w:rPr>
      </w:pPr>
    </w:p>
    <w:p>
      <w:pPr>
        <w:pStyle w:val="4"/>
        <w:spacing w:before="56"/>
        <w:ind w:left="5509"/>
      </w:pPr>
      <w:r>
        <w:t>绵教体函〔2019〕154</w:t>
      </w:r>
      <w:r>
        <w:rPr>
          <w:spacing w:val="-45"/>
        </w:rPr>
        <w:t xml:space="preserve"> 号</w:t>
      </w:r>
    </w:p>
    <w:p>
      <w:pPr>
        <w:pStyle w:val="4"/>
        <w:spacing w:before="5"/>
        <w:rPr>
          <w:sz w:val="45"/>
        </w:rPr>
      </w:pPr>
    </w:p>
    <w:p>
      <w:pPr>
        <w:pStyle w:val="2"/>
        <w:ind w:right="942"/>
        <w:jc w:val="center"/>
      </w:pPr>
      <w:r>
        <w:t>绵阳市教育和体育局</w:t>
      </w:r>
    </w:p>
    <w:p>
      <w:pPr>
        <w:spacing w:before="137" w:line="297" w:lineRule="auto"/>
        <w:ind w:left="779" w:right="943" w:firstLine="0"/>
        <w:jc w:val="center"/>
        <w:rPr>
          <w:sz w:val="44"/>
        </w:rPr>
      </w:pPr>
      <w:r>
        <w:rPr>
          <w:spacing w:val="-37"/>
          <w:sz w:val="44"/>
        </w:rPr>
        <w:t xml:space="preserve">关于印发《绵阳市 </w:t>
      </w:r>
      <w:r>
        <w:rPr>
          <w:sz w:val="44"/>
        </w:rPr>
        <w:t>2019</w:t>
      </w:r>
      <w:r>
        <w:rPr>
          <w:spacing w:val="-16"/>
          <w:sz w:val="44"/>
        </w:rPr>
        <w:t xml:space="preserve"> 年中等职业教育</w:t>
      </w:r>
      <w:r>
        <w:rPr>
          <w:spacing w:val="-19"/>
          <w:sz w:val="44"/>
        </w:rPr>
        <w:t>政策宣讲工作方案》的通知</w:t>
      </w:r>
    </w:p>
    <w:p>
      <w:pPr>
        <w:pStyle w:val="4"/>
        <w:spacing w:before="4"/>
        <w:rPr>
          <w:sz w:val="47"/>
        </w:rPr>
      </w:pPr>
    </w:p>
    <w:p>
      <w:pPr>
        <w:pStyle w:val="4"/>
        <w:ind w:left="107"/>
      </w:pPr>
      <w:r>
        <w:t>各县市区教体局、园区社发局，各职业院校：</w:t>
      </w:r>
    </w:p>
    <w:p>
      <w:pPr>
        <w:pStyle w:val="4"/>
        <w:spacing w:before="170" w:line="338" w:lineRule="auto"/>
        <w:ind w:left="107" w:right="268" w:firstLine="645"/>
        <w:jc w:val="both"/>
      </w:pPr>
      <w:r>
        <w:rPr>
          <w:spacing w:val="-8"/>
        </w:rPr>
        <w:t>为进一步加大职业教育政策和招生宣传力度，扩大职业教育</w:t>
      </w:r>
      <w:r>
        <w:rPr>
          <w:spacing w:val="-11"/>
        </w:rPr>
        <w:t>的影响力，增强中职学校招生的透明、公开、公正，让更多的学生和家长了解职业教育，更好地引导和鼓励初中毕业生选择就读</w:t>
      </w:r>
      <w:r>
        <w:rPr>
          <w:spacing w:val="-16"/>
        </w:rPr>
        <w:t xml:space="preserve">我市职业教育学校，结合 </w:t>
      </w:r>
      <w:r>
        <w:t>2018</w:t>
      </w:r>
      <w:r>
        <w:rPr>
          <w:spacing w:val="-9"/>
        </w:rPr>
        <w:t xml:space="preserve"> 年全市职业教育与继续教育工作</w:t>
      </w:r>
    </w:p>
    <w:p>
      <w:pPr>
        <w:pStyle w:val="4"/>
        <w:spacing w:before="7" w:line="340" w:lineRule="auto"/>
        <w:ind w:left="107" w:right="270"/>
        <w:jc w:val="both"/>
      </w:pPr>
      <w:r>
        <w:rPr>
          <w:spacing w:val="-5"/>
        </w:rPr>
        <w:t xml:space="preserve">会议精神，我局制定了《绵阳市 </w:t>
      </w:r>
      <w:r>
        <w:t>2019</w:t>
      </w:r>
      <w:r>
        <w:rPr>
          <w:spacing w:val="-9"/>
        </w:rPr>
        <w:t xml:space="preserve"> 年中等职业教育政策宣讲工作方案》，现印发于后，请遵照执行。</w:t>
      </w:r>
    </w:p>
    <w:p>
      <w:pPr>
        <w:pStyle w:val="4"/>
        <w:spacing w:line="406" w:lineRule="exact"/>
        <w:ind w:left="753"/>
      </w:pPr>
      <w:r>
        <w:t>特此通知。</w:t>
      </w:r>
    </w:p>
    <w:p>
      <w:pPr>
        <w:pStyle w:val="4"/>
        <w:spacing w:before="6"/>
        <w:rPr>
          <w:sz w:val="44"/>
        </w:rPr>
      </w:pPr>
    </w:p>
    <w:p>
      <w:pPr>
        <w:pStyle w:val="4"/>
        <w:spacing w:before="1"/>
        <w:ind w:left="753"/>
      </w:pPr>
      <w:r>
        <mc:AlternateContent>
          <mc:Choice Requires="wpg">
            <w:drawing>
              <wp:anchor distT="0" distB="0" distL="114300" distR="114300" simplePos="0" relativeHeight="251659264" behindDoc="0" locked="0" layoutInCell="1" allowOverlap="1">
                <wp:simplePos x="0" y="0"/>
                <wp:positionH relativeFrom="page">
                  <wp:posOffset>4055745</wp:posOffset>
                </wp:positionH>
                <wp:positionV relativeFrom="paragraph">
                  <wp:posOffset>247650</wp:posOffset>
                </wp:positionV>
                <wp:extent cx="1830070" cy="1607820"/>
                <wp:effectExtent l="0" t="635" r="0" b="10795"/>
                <wp:wrapNone/>
                <wp:docPr id="6" name="组合 6"/>
                <wp:cNvGraphicFramePr/>
                <a:graphic xmlns:a="http://schemas.openxmlformats.org/drawingml/2006/main">
                  <a:graphicData uri="http://schemas.microsoft.com/office/word/2010/wordprocessingGroup">
                    <wpg:wgp>
                      <wpg:cNvGrpSpPr/>
                      <wpg:grpSpPr>
                        <a:xfrm>
                          <a:off x="0" y="0"/>
                          <a:ext cx="1830070" cy="1607820"/>
                          <a:chOff x="6388" y="391"/>
                          <a:chExt cx="2882" cy="2532"/>
                        </a:xfrm>
                      </wpg:grpSpPr>
                      <pic:pic xmlns:pic="http://schemas.openxmlformats.org/drawingml/2006/picture">
                        <pic:nvPicPr>
                          <pic:cNvPr id="4" name="图片 7"/>
                          <pic:cNvPicPr>
                            <a:picLocks noChangeAspect="1"/>
                          </pic:cNvPicPr>
                        </pic:nvPicPr>
                        <pic:blipFill>
                          <a:blip r:embed="rId8"/>
                          <a:stretch>
                            <a:fillRect/>
                          </a:stretch>
                        </pic:blipFill>
                        <pic:spPr>
                          <a:xfrm>
                            <a:off x="6621" y="390"/>
                            <a:ext cx="2453" cy="2532"/>
                          </a:xfrm>
                          <a:prstGeom prst="rect">
                            <a:avLst/>
                          </a:prstGeom>
                          <a:noFill/>
                          <a:ln>
                            <a:noFill/>
                          </a:ln>
                        </pic:spPr>
                      </pic:pic>
                      <wps:wsp>
                        <wps:cNvPr id="5" name="文本框 8"/>
                        <wps:cNvSpPr txBox="1"/>
                        <wps:spPr>
                          <a:xfrm>
                            <a:off x="6387" y="390"/>
                            <a:ext cx="2882" cy="2532"/>
                          </a:xfrm>
                          <a:prstGeom prst="rect">
                            <a:avLst/>
                          </a:prstGeom>
                          <a:noFill/>
                          <a:ln>
                            <a:noFill/>
                          </a:ln>
                        </wps:spPr>
                        <wps:txbx>
                          <w:txbxContent>
                            <w:p>
                              <w:pPr>
                                <w:spacing w:before="0" w:line="240" w:lineRule="auto"/>
                                <w:rPr>
                                  <w:sz w:val="32"/>
                                </w:rPr>
                              </w:pPr>
                            </w:p>
                            <w:p>
                              <w:pPr>
                                <w:spacing w:before="0" w:line="240" w:lineRule="auto"/>
                                <w:rPr>
                                  <w:sz w:val="32"/>
                                </w:rPr>
                              </w:pPr>
                            </w:p>
                            <w:p>
                              <w:pPr>
                                <w:spacing w:before="8" w:line="240" w:lineRule="auto"/>
                                <w:rPr>
                                  <w:sz w:val="22"/>
                                </w:rPr>
                              </w:pPr>
                            </w:p>
                            <w:p>
                              <w:pPr>
                                <w:spacing w:before="0" w:line="338" w:lineRule="auto"/>
                                <w:ind w:left="159" w:right="0" w:hanging="160"/>
                                <w:jc w:val="left"/>
                                <w:rPr>
                                  <w:sz w:val="32"/>
                                </w:rPr>
                              </w:pPr>
                              <w:r>
                                <w:rPr>
                                  <w:spacing w:val="-2"/>
                                  <w:sz w:val="32"/>
                                </w:rPr>
                                <w:t>绵阳市教育和体育局</w:t>
                              </w:r>
                              <w:r>
                                <w:rPr>
                                  <w:sz w:val="32"/>
                                </w:rPr>
                                <w:t>2019</w:t>
                              </w:r>
                              <w:r>
                                <w:rPr>
                                  <w:spacing w:val="-55"/>
                                  <w:sz w:val="32"/>
                                </w:rPr>
                                <w:t xml:space="preserve"> 年 </w:t>
                              </w:r>
                              <w:r>
                                <w:rPr>
                                  <w:sz w:val="32"/>
                                </w:rPr>
                                <w:t>4</w:t>
                              </w:r>
                              <w:r>
                                <w:rPr>
                                  <w:spacing w:val="-54"/>
                                  <w:sz w:val="32"/>
                                </w:rPr>
                                <w:t xml:space="preserve"> 月 </w:t>
                              </w:r>
                              <w:r>
                                <w:rPr>
                                  <w:sz w:val="32"/>
                                </w:rPr>
                                <w:t>18</w:t>
                              </w:r>
                              <w:r>
                                <w:rPr>
                                  <w:spacing w:val="-41"/>
                                  <w:sz w:val="32"/>
                                </w:rPr>
                                <w:t xml:space="preserve"> 日</w:t>
                              </w:r>
                            </w:p>
                          </w:txbxContent>
                        </wps:txbx>
                        <wps:bodyPr lIns="0" tIns="0" rIns="0" bIns="0" upright="1"/>
                      </wps:wsp>
                    </wpg:wgp>
                  </a:graphicData>
                </a:graphic>
              </wp:anchor>
            </w:drawing>
          </mc:Choice>
          <mc:Fallback>
            <w:pict>
              <v:group id="_x0000_s1026" o:spid="_x0000_s1026" o:spt="203" style="position:absolute;left:0pt;margin-left:319.35pt;margin-top:19.5pt;height:126.6pt;width:144.1pt;mso-position-horizontal-relative:page;z-index:251659264;mso-width-relative:page;mso-height-relative:page;" coordorigin="6388,391" coordsize="2882,2532" o:gfxdata="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">
                <o:lock v:ext="edit" aspectratio="f"/>
                <v:shape id="图片 7" o:spid="_x0000_s1026" o:spt="75" alt="" type="#_x0000_t75" style="position:absolute;left:6621;top:390;height:2532;width:2453;" filled="f" o:preferrelative="t" stroked="f" coordsize="21600,21600" o:gfxdata="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qg1G1vQAA&#10;ANoAAAAPAAAAAAAAAAEAIAAAACIAAABkcnMvZG93bnJldi54bWxQSwECFAAUAAAACACHTuJAMy8F&#10;njsAAAA5AAAAEAAAAAAAAAABACAAAAAMAQAAZHJzL3NoYXBleG1sLnhtbFBLBQYAAAAABgAGAFsB&#10;AAC2AwAAAAA=&#10;">
                  <v:fill on="f" focussize="0,0"/>
                  <v:stroke on="f"/>
                  <v:imagedata r:id="rId8" o:title=""/>
                  <o:lock v:ext="edit" aspectratio="t"/>
                </v:shape>
                <v:shape id="文本框 8" o:spid="_x0000_s1026" o:spt="202" type="#_x0000_t202" style="position:absolute;left:6387;top:390;height:2532;width:2882;" filled="f" stroked="f" coordsize="21600,21600" o:gfxdata="UEsDBAoAAAAAAIdO4kAAAAAAAAAAAAAAAAAEAAAAZHJzL1BLAwQUAAAACACHTuJAHkzFfL0AAADa&#10;AAAADwAAAGRycy9kb3ducmV2LnhtbEWPQWsCMRSE70L/Q3gFb5pYUH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TMV8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240" w:lineRule="auto"/>
                          <w:rPr>
                            <w:sz w:val="32"/>
                          </w:rPr>
                        </w:pPr>
                      </w:p>
                      <w:p>
                        <w:pPr>
                          <w:spacing w:before="0" w:line="240" w:lineRule="auto"/>
                          <w:rPr>
                            <w:sz w:val="32"/>
                          </w:rPr>
                        </w:pPr>
                      </w:p>
                      <w:p>
                        <w:pPr>
                          <w:spacing w:before="8" w:line="240" w:lineRule="auto"/>
                          <w:rPr>
                            <w:sz w:val="22"/>
                          </w:rPr>
                        </w:pPr>
                      </w:p>
                      <w:p>
                        <w:pPr>
                          <w:spacing w:before="0" w:line="338" w:lineRule="auto"/>
                          <w:ind w:left="159" w:right="0" w:hanging="160"/>
                          <w:jc w:val="left"/>
                          <w:rPr>
                            <w:sz w:val="32"/>
                          </w:rPr>
                        </w:pPr>
                        <w:r>
                          <w:rPr>
                            <w:spacing w:val="-2"/>
                            <w:sz w:val="32"/>
                          </w:rPr>
                          <w:t>绵阳市教育和体育局</w:t>
                        </w:r>
                        <w:r>
                          <w:rPr>
                            <w:sz w:val="32"/>
                          </w:rPr>
                          <w:t>2019</w:t>
                        </w:r>
                        <w:r>
                          <w:rPr>
                            <w:spacing w:val="-55"/>
                            <w:sz w:val="32"/>
                          </w:rPr>
                          <w:t xml:space="preserve"> 年 </w:t>
                        </w:r>
                        <w:r>
                          <w:rPr>
                            <w:sz w:val="32"/>
                          </w:rPr>
                          <w:t>4</w:t>
                        </w:r>
                        <w:r>
                          <w:rPr>
                            <w:spacing w:val="-54"/>
                            <w:sz w:val="32"/>
                          </w:rPr>
                          <w:t xml:space="preserve"> 月 </w:t>
                        </w:r>
                        <w:r>
                          <w:rPr>
                            <w:sz w:val="32"/>
                          </w:rPr>
                          <w:t>18</w:t>
                        </w:r>
                        <w:r>
                          <w:rPr>
                            <w:spacing w:val="-41"/>
                            <w:sz w:val="32"/>
                          </w:rPr>
                          <w:t xml:space="preserve"> 日</w:t>
                        </w:r>
                      </w:p>
                    </w:txbxContent>
                  </v:textbox>
                </v:shape>
              </v:group>
            </w:pict>
          </mc:Fallback>
        </mc:AlternateContent>
      </w:r>
      <w:r>
        <w:t>附件：绵阳市中等职业教育政策宣讲工作方案</w:t>
      </w:r>
    </w:p>
    <w:p>
      <w:pPr>
        <w:spacing w:after="0"/>
        <w:sectPr>
          <w:type w:val="continuous"/>
          <w:pgSz w:w="11910" w:h="16840"/>
          <w:pgMar w:top="1600" w:right="1200" w:bottom="280" w:left="1480" w:header="720" w:footer="720" w:gutter="0"/>
        </w:sectPr>
      </w:pPr>
    </w:p>
    <w:p>
      <w:pPr>
        <w:pStyle w:val="4"/>
        <w:rPr>
          <w:sz w:val="20"/>
        </w:rPr>
      </w:pPr>
    </w:p>
    <w:p>
      <w:pPr>
        <w:pStyle w:val="4"/>
        <w:spacing w:before="10"/>
        <w:rPr>
          <w:sz w:val="25"/>
        </w:rPr>
      </w:pPr>
    </w:p>
    <w:p>
      <w:pPr>
        <w:pStyle w:val="4"/>
        <w:spacing w:before="55"/>
        <w:ind w:left="107"/>
        <w:rPr>
          <w:rFonts w:hint="eastAsia" w:ascii="黑体" w:eastAsia="黑体"/>
        </w:rPr>
      </w:pPr>
      <w:r>
        <w:rPr>
          <w:rFonts w:hint="eastAsia" w:ascii="黑体" w:eastAsia="黑体"/>
        </w:rPr>
        <w:t>附件</w:t>
      </w:r>
    </w:p>
    <w:p>
      <w:pPr>
        <w:pStyle w:val="4"/>
        <w:rPr>
          <w:rFonts w:ascii="黑体"/>
          <w:sz w:val="20"/>
        </w:rPr>
      </w:pPr>
    </w:p>
    <w:p>
      <w:pPr>
        <w:pStyle w:val="4"/>
        <w:rPr>
          <w:rFonts w:ascii="黑体"/>
          <w:sz w:val="20"/>
        </w:rPr>
      </w:pPr>
    </w:p>
    <w:p>
      <w:pPr>
        <w:pStyle w:val="4"/>
        <w:spacing w:before="2"/>
        <w:rPr>
          <w:rFonts w:ascii="黑体"/>
          <w:sz w:val="16"/>
        </w:rPr>
      </w:pPr>
    </w:p>
    <w:p>
      <w:pPr>
        <w:pStyle w:val="2"/>
        <w:spacing w:before="38" w:line="314" w:lineRule="auto"/>
        <w:ind w:left="3318" w:right="1065" w:hanging="2418"/>
      </w:pPr>
      <w:r>
        <w:rPr>
          <w:spacing w:val="-29"/>
        </w:rPr>
        <w:t xml:space="preserve">绵阳市 </w:t>
      </w:r>
      <w:r>
        <w:t>2019</w:t>
      </w:r>
      <w:r>
        <w:rPr>
          <w:spacing w:val="-13"/>
        </w:rPr>
        <w:t xml:space="preserve"> 年中等职业教育政策宣讲</w:t>
      </w:r>
      <w:r>
        <w:rPr>
          <w:spacing w:val="-1"/>
        </w:rPr>
        <w:t>工 作 方 案</w:t>
      </w:r>
    </w:p>
    <w:p>
      <w:pPr>
        <w:pStyle w:val="4"/>
        <w:rPr>
          <w:sz w:val="45"/>
        </w:rPr>
      </w:pPr>
    </w:p>
    <w:p>
      <w:pPr>
        <w:pStyle w:val="4"/>
        <w:spacing w:line="338" w:lineRule="auto"/>
        <w:ind w:left="107" w:right="110" w:firstLine="639"/>
      </w:pPr>
      <w:r>
        <w:rPr>
          <w:spacing w:val="-14"/>
        </w:rPr>
        <w:t>为深入贯彻落实《国家职业教育改革实施方案</w:t>
      </w:r>
      <w:r>
        <w:rPr>
          <w:spacing w:val="-299"/>
        </w:rPr>
        <w:t>》</w:t>
      </w:r>
      <w:r>
        <w:t>（</w:t>
      </w:r>
      <w:r>
        <w:rPr>
          <w:spacing w:val="-50"/>
        </w:rPr>
        <w:t>国发〔</w:t>
      </w:r>
      <w:r>
        <w:t>2019〕4</w:t>
      </w:r>
      <w:r>
        <w:rPr>
          <w:spacing w:val="-64"/>
        </w:rPr>
        <w:t xml:space="preserve"> 号</w:t>
      </w:r>
      <w:r>
        <w:rPr>
          <w:spacing w:val="-160"/>
        </w:rPr>
        <w:t>）</w:t>
      </w:r>
      <w:r>
        <w:t>和国务院召开的全国深化职业教育改革电视电话会的精神， 结合《四川省高中阶段教育普及攻坚计划（2017—2020</w:t>
      </w:r>
      <w:r>
        <w:rPr>
          <w:spacing w:val="9"/>
        </w:rPr>
        <w:t xml:space="preserve"> 年</w:t>
      </w:r>
      <w:r>
        <w:t>）》的通知（川教〔2018〕10</w:t>
      </w:r>
      <w:r>
        <w:rPr>
          <w:spacing w:val="9"/>
        </w:rPr>
        <w:t xml:space="preserve"> 号</w:t>
      </w:r>
      <w:r>
        <w:t>）要求，进一步加大宣传当前职业</w:t>
      </w:r>
      <w:r>
        <w:rPr>
          <w:spacing w:val="-11"/>
        </w:rPr>
        <w:t>教育利好政策，让更多的学生和家长了解职业教育，扩大职业教</w:t>
      </w:r>
      <w:r>
        <w:rPr>
          <w:spacing w:val="-14"/>
        </w:rPr>
        <w:t>育的影响力，增强中职学校招生的透明、公开、公正，更好地引</w:t>
      </w:r>
      <w:r>
        <w:rPr>
          <w:spacing w:val="-19"/>
        </w:rPr>
        <w:t>导和鼓励初中毕业生选择就读我市职业教育学校。特制定《绵阳</w:t>
      </w:r>
      <w:r>
        <w:rPr>
          <w:spacing w:val="-52"/>
        </w:rPr>
        <w:t xml:space="preserve">市 </w:t>
      </w:r>
      <w:r>
        <w:t>2019</w:t>
      </w:r>
      <w:r>
        <w:rPr>
          <w:spacing w:val="-10"/>
        </w:rPr>
        <w:t xml:space="preserve"> 年中等职业教育政策宣讲工作方案》，具体内容如下。</w:t>
      </w:r>
    </w:p>
    <w:p>
      <w:pPr>
        <w:pStyle w:val="4"/>
        <w:tabs>
          <w:tab w:val="left" w:pos="1392"/>
          <w:tab w:val="left" w:pos="2672"/>
          <w:tab w:val="left" w:pos="3632"/>
        </w:tabs>
        <w:spacing w:before="15" w:line="340" w:lineRule="auto"/>
        <w:ind w:left="752" w:right="1748"/>
      </w:pPr>
      <w:r>
        <w:rPr>
          <w:rFonts w:hint="eastAsia" w:ascii="黑体" w:eastAsia="黑体"/>
        </w:rPr>
        <w:t xml:space="preserve">一、成立全市职业教育政策宣讲工作领导小组 </w:t>
      </w:r>
      <w:r>
        <w:t>组</w:t>
      </w:r>
      <w:r>
        <w:tab/>
      </w:r>
      <w:r>
        <w:t>长：胡</w:t>
      </w:r>
      <w:r>
        <w:tab/>
      </w:r>
      <w:r>
        <w:t>东</w:t>
      </w:r>
      <w:r>
        <w:tab/>
      </w:r>
      <w:r>
        <w:t>市教体局党委书记、局长 副组长：古</w:t>
      </w:r>
      <w:r>
        <w:tab/>
      </w:r>
      <w:r>
        <w:t>奇</w:t>
      </w:r>
      <w:r>
        <w:tab/>
      </w:r>
      <w:r>
        <w:rPr>
          <w:spacing w:val="-1"/>
        </w:rPr>
        <w:t>市</w:t>
      </w:r>
      <w:r>
        <w:t>教体局党委委员、副局长</w:t>
      </w:r>
    </w:p>
    <w:p>
      <w:pPr>
        <w:tabs>
          <w:tab w:val="left" w:pos="3628"/>
        </w:tabs>
        <w:spacing w:before="0" w:line="403" w:lineRule="exact"/>
        <w:ind w:left="2027" w:right="0" w:firstLine="0"/>
        <w:jc w:val="left"/>
        <w:rPr>
          <w:sz w:val="30"/>
        </w:rPr>
      </w:pPr>
      <w:r>
        <w:rPr>
          <w:sz w:val="32"/>
        </w:rPr>
        <w:t>陈怡帆</w:t>
      </w:r>
      <w:r>
        <w:rPr>
          <w:sz w:val="32"/>
        </w:rPr>
        <w:tab/>
      </w:r>
      <w:r>
        <w:rPr>
          <w:spacing w:val="-1"/>
          <w:sz w:val="30"/>
        </w:rPr>
        <w:t>市教体局党委委员、副局长</w:t>
      </w:r>
    </w:p>
    <w:p>
      <w:pPr>
        <w:pStyle w:val="4"/>
        <w:tabs>
          <w:tab w:val="left" w:pos="3626"/>
        </w:tabs>
        <w:spacing w:before="170" w:line="338" w:lineRule="auto"/>
        <w:ind w:left="2031" w:right="1114" w:hanging="5"/>
      </w:pPr>
      <w:r>
        <w:t>黄阔仲</w:t>
      </w:r>
      <w:r>
        <w:tab/>
      </w:r>
      <w:r>
        <w:rPr>
          <w:spacing w:val="-1"/>
        </w:rPr>
        <w:t>市教</w:t>
      </w:r>
      <w:r>
        <w:t>体局党委委员、市招办主任各县市区教体局、各园区社发局局长</w:t>
      </w:r>
    </w:p>
    <w:p>
      <w:pPr>
        <w:pStyle w:val="4"/>
        <w:tabs>
          <w:tab w:val="left" w:pos="1392"/>
          <w:tab w:val="left" w:pos="2673"/>
          <w:tab w:val="left" w:pos="3632"/>
        </w:tabs>
        <w:spacing w:before="3" w:line="340" w:lineRule="auto"/>
        <w:ind w:left="2032" w:right="2707" w:hanging="1280"/>
      </w:pPr>
      <w:r>
        <w:t>成</w:t>
      </w:r>
      <w:r>
        <w:tab/>
      </w:r>
      <w:r>
        <w:t>员：杜</w:t>
      </w:r>
      <w:r>
        <w:tab/>
      </w:r>
      <w:r>
        <w:t>亮</w:t>
      </w:r>
      <w:r>
        <w:tab/>
      </w:r>
      <w:r>
        <w:t>市教体局职成科科长李长春</w:t>
      </w:r>
      <w:r>
        <w:tab/>
      </w:r>
      <w:r>
        <w:t>市教体局基教科科长</w:t>
      </w:r>
    </w:p>
    <w:p>
      <w:pPr>
        <w:spacing w:after="0" w:line="340" w:lineRule="auto"/>
        <w:sectPr>
          <w:footerReference r:id="rId3" w:type="default"/>
          <w:footerReference r:id="rId4" w:type="even"/>
          <w:pgSz w:w="11910" w:h="16840"/>
          <w:pgMar w:top="1600" w:right="1200" w:bottom="1580" w:left="1480" w:header="0" w:footer="1386" w:gutter="0"/>
          <w:pgNumType w:start="2"/>
        </w:sectPr>
      </w:pPr>
    </w:p>
    <w:p>
      <w:pPr>
        <w:pStyle w:val="4"/>
        <w:rPr>
          <w:sz w:val="20"/>
        </w:rPr>
      </w:pPr>
    </w:p>
    <w:p>
      <w:pPr>
        <w:pStyle w:val="4"/>
        <w:spacing w:before="10"/>
        <w:rPr>
          <w:sz w:val="25"/>
        </w:rPr>
      </w:pPr>
    </w:p>
    <w:p>
      <w:pPr>
        <w:pStyle w:val="4"/>
        <w:spacing w:before="55" w:line="338" w:lineRule="auto"/>
        <w:ind w:left="2032" w:right="2708"/>
        <w:jc w:val="both"/>
      </w:pPr>
      <w:r>
        <w:t>李小宏  市教体局高教科科长何思岑  市教体局职成科干部田菊蓉  市教体局职成科干部邹 荣 市教体局职成科干部</w:t>
      </w:r>
    </w:p>
    <w:p>
      <w:pPr>
        <w:pStyle w:val="4"/>
        <w:spacing w:before="9" w:line="338" w:lineRule="auto"/>
        <w:ind w:left="107" w:right="270" w:firstLine="639"/>
      </w:pPr>
      <w:r>
        <w:rPr>
          <w:spacing w:val="-12"/>
        </w:rPr>
        <w:t>各县市区教体局、园区社发局分管职业教育副局长、职成股股长。</w:t>
      </w:r>
    </w:p>
    <w:p>
      <w:pPr>
        <w:pStyle w:val="4"/>
        <w:spacing w:before="3" w:line="340" w:lineRule="auto"/>
        <w:ind w:left="107" w:right="270" w:firstLine="645"/>
      </w:pPr>
      <w:r>
        <w:rPr>
          <w:spacing w:val="-9"/>
        </w:rPr>
        <w:t>领导小组办公室设在市教体局职成科，负责统筹协调职业教育政策宣讲工作，办公室主任由职成科科长杜亮同志兼任。</w:t>
      </w:r>
    </w:p>
    <w:p>
      <w:pPr>
        <w:pStyle w:val="4"/>
        <w:spacing w:line="406" w:lineRule="exact"/>
        <w:ind w:left="753"/>
        <w:rPr>
          <w:rFonts w:hint="eastAsia" w:ascii="黑体" w:eastAsia="黑体"/>
        </w:rPr>
      </w:pPr>
      <w:r>
        <w:rPr>
          <w:rFonts w:hint="eastAsia" w:ascii="黑体" w:eastAsia="黑体"/>
        </w:rPr>
        <w:t>二、成立全市职业教育政策宣讲团</w:t>
      </w:r>
    </w:p>
    <w:p>
      <w:pPr>
        <w:pStyle w:val="4"/>
        <w:spacing w:before="169" w:line="340" w:lineRule="auto"/>
        <w:ind w:left="107" w:right="269" w:firstLine="645"/>
        <w:jc w:val="both"/>
      </w:pPr>
      <w:r>
        <w:rPr>
          <w:spacing w:val="-7"/>
        </w:rPr>
        <w:t>职业教育政策宣讲团由市教育和体育局负责组织，从各职业</w:t>
      </w:r>
      <w:r>
        <w:rPr>
          <w:spacing w:val="-12"/>
        </w:rPr>
        <w:t xml:space="preserve">院校抽调招生宣传人员组成 </w:t>
      </w:r>
      <w:r>
        <w:t>10</w:t>
      </w:r>
      <w:r>
        <w:rPr>
          <w:spacing w:val="-9"/>
        </w:rPr>
        <w:t xml:space="preserve"> 个职业教育政策宣讲团</w:t>
      </w:r>
      <w:r>
        <w:t>（其中三</w:t>
      </w:r>
    </w:p>
    <w:p>
      <w:pPr>
        <w:pStyle w:val="4"/>
        <w:spacing w:line="338" w:lineRule="auto"/>
        <w:ind w:left="107" w:right="268"/>
        <w:jc w:val="both"/>
      </w:pPr>
      <w:r>
        <w:rPr>
          <w:spacing w:val="-43"/>
        </w:rPr>
        <w:t xml:space="preserve">台 </w:t>
      </w:r>
      <w:r>
        <w:t>2</w:t>
      </w:r>
      <w:r>
        <w:rPr>
          <w:spacing w:val="-43"/>
        </w:rPr>
        <w:t xml:space="preserve"> 个</w:t>
      </w:r>
      <w:r>
        <w:rPr>
          <w:spacing w:val="-59"/>
        </w:rPr>
        <w:t>）</w:t>
      </w:r>
      <w:r>
        <w:rPr>
          <w:spacing w:val="-8"/>
        </w:rPr>
        <w:t>，宣讲团成员由我局按照县市区相互交叉的原则编排分</w:t>
      </w:r>
      <w:r>
        <w:rPr>
          <w:spacing w:val="-12"/>
        </w:rPr>
        <w:t>组，各职业院校一律不准擅自组织人员随团宣传。各县市区分管</w:t>
      </w:r>
      <w:r>
        <w:rPr>
          <w:spacing w:val="-9"/>
        </w:rPr>
        <w:t>职业教育的副局长任宣讲团团长，抽调职业院校的宣传人员担任主讲人，同时负责督促各县市区组织好宣讲工作。</w:t>
      </w:r>
    </w:p>
    <w:p>
      <w:pPr>
        <w:spacing w:before="0" w:line="490" w:lineRule="exact"/>
        <w:ind w:left="753" w:right="0" w:firstLine="0"/>
        <w:jc w:val="left"/>
        <w:rPr>
          <w:sz w:val="32"/>
        </w:rPr>
      </w:pPr>
      <w:r>
        <w:rPr>
          <w:rFonts w:hint="eastAsia" w:ascii="Microsoft JhengHei" w:eastAsia="Microsoft JhengHei"/>
          <w:b/>
          <w:sz w:val="32"/>
        </w:rPr>
        <w:t>（一）工作职责：</w:t>
      </w:r>
      <w:r>
        <w:rPr>
          <w:sz w:val="32"/>
        </w:rPr>
        <w:t>各宣讲团严格按照各县市区排出的时间，</w:t>
      </w:r>
    </w:p>
    <w:p>
      <w:pPr>
        <w:pStyle w:val="4"/>
        <w:spacing w:before="94" w:line="338" w:lineRule="auto"/>
        <w:ind w:left="107" w:right="110"/>
      </w:pPr>
      <w:r>
        <w:rPr>
          <w:spacing w:val="-13"/>
        </w:rPr>
        <w:t>由宣讲团团长带领宣讲团成员到学校开展宣讲活动，组织、安排、</w:t>
      </w:r>
      <w:r>
        <w:rPr>
          <w:spacing w:val="-16"/>
        </w:rPr>
        <w:t>协调宣讲团有关事项，各县市区职成教股制定宣讲路线，联系宣</w:t>
      </w:r>
      <w:r>
        <w:rPr>
          <w:spacing w:val="-13"/>
        </w:rPr>
        <w:t>讲学校，分发我局统一印制的中职学校招生宣传指南，现场进行志愿填报指导和问题解答。</w:t>
      </w:r>
    </w:p>
    <w:p>
      <w:pPr>
        <w:spacing w:before="0" w:line="490" w:lineRule="exact"/>
        <w:ind w:left="0" w:right="269" w:firstLine="0"/>
        <w:jc w:val="right"/>
        <w:rPr>
          <w:sz w:val="32"/>
        </w:rPr>
      </w:pPr>
      <w:r>
        <w:rPr>
          <w:rFonts w:hint="eastAsia" w:ascii="Microsoft JhengHei" w:eastAsia="Microsoft JhengHei"/>
          <w:b/>
          <w:spacing w:val="-1"/>
          <w:sz w:val="32"/>
        </w:rPr>
        <w:t>（二</w:t>
      </w:r>
      <w:r>
        <w:rPr>
          <w:rFonts w:hint="eastAsia" w:ascii="Microsoft JhengHei" w:eastAsia="Microsoft JhengHei"/>
          <w:b/>
          <w:spacing w:val="-65"/>
          <w:sz w:val="32"/>
        </w:rPr>
        <w:t>）</w:t>
      </w:r>
      <w:r>
        <w:rPr>
          <w:rFonts w:hint="eastAsia" w:ascii="Microsoft JhengHei" w:eastAsia="Microsoft JhengHei"/>
          <w:b/>
          <w:spacing w:val="-15"/>
          <w:sz w:val="32"/>
        </w:rPr>
        <w:t>工作内容：</w:t>
      </w:r>
      <w:r>
        <w:rPr>
          <w:spacing w:val="-1"/>
          <w:sz w:val="32"/>
        </w:rPr>
        <w:t>宣讲国家职业教育利好政策和绵阳当前良</w:t>
      </w:r>
    </w:p>
    <w:p>
      <w:pPr>
        <w:pStyle w:val="4"/>
        <w:spacing w:before="97"/>
        <w:ind w:right="270"/>
        <w:jc w:val="right"/>
      </w:pPr>
      <w:r>
        <w:rPr>
          <w:spacing w:val="-12"/>
        </w:rPr>
        <w:t>好的升学、就业形势，宣传高考制度的重大改革和高职院校扩招</w:t>
      </w:r>
    </w:p>
    <w:p>
      <w:pPr>
        <w:spacing w:after="0"/>
        <w:jc w:val="right"/>
        <w:sectPr>
          <w:pgSz w:w="11910" w:h="16840"/>
          <w:pgMar w:top="1600" w:right="1200" w:bottom="1580" w:left="1480" w:header="0" w:footer="1386" w:gutter="0"/>
        </w:sectPr>
      </w:pPr>
    </w:p>
    <w:p>
      <w:pPr>
        <w:pStyle w:val="4"/>
        <w:rPr>
          <w:sz w:val="20"/>
        </w:rPr>
      </w:pPr>
    </w:p>
    <w:p>
      <w:pPr>
        <w:pStyle w:val="4"/>
        <w:spacing w:before="10"/>
        <w:rPr>
          <w:sz w:val="25"/>
        </w:rPr>
      </w:pPr>
    </w:p>
    <w:p>
      <w:pPr>
        <w:pStyle w:val="4"/>
        <w:spacing w:before="55" w:line="340" w:lineRule="auto"/>
        <w:ind w:left="107" w:right="269"/>
        <w:jc w:val="both"/>
      </w:pPr>
      <w:r>
        <w:rPr>
          <w:spacing w:val="-12"/>
        </w:rPr>
        <w:t>的良好机遇、学生就业升学的方法和途径以及技术技能人才的先</w:t>
      </w:r>
      <w:r>
        <w:rPr>
          <w:spacing w:val="-11"/>
        </w:rPr>
        <w:t>进事迹和重要贡献、职业学校办学特色等</w:t>
      </w:r>
      <w:r>
        <w:t>（宣讲提纲由市教体局统一印制）。</w:t>
      </w:r>
    </w:p>
    <w:p>
      <w:pPr>
        <w:pStyle w:val="3"/>
      </w:pPr>
      <w:r>
        <w:t>（三）工作步骤：</w:t>
      </w:r>
    </w:p>
    <w:p>
      <w:pPr>
        <w:pStyle w:val="8"/>
        <w:numPr>
          <w:ilvl w:val="0"/>
          <w:numId w:val="1"/>
        </w:numPr>
        <w:tabs>
          <w:tab w:val="left" w:pos="1075"/>
        </w:tabs>
        <w:spacing w:before="98" w:after="0" w:line="338" w:lineRule="auto"/>
        <w:ind w:left="107" w:right="108" w:firstLine="645"/>
        <w:jc w:val="left"/>
        <w:rPr>
          <w:sz w:val="32"/>
        </w:rPr>
      </w:pPr>
      <w:r>
        <w:rPr>
          <w:spacing w:val="-9"/>
          <w:sz w:val="32"/>
        </w:rPr>
        <w:t xml:space="preserve">请各县市区教体局于 </w:t>
      </w:r>
      <w:r>
        <w:rPr>
          <w:sz w:val="32"/>
        </w:rPr>
        <w:t>4</w:t>
      </w:r>
      <w:r>
        <w:rPr>
          <w:spacing w:val="-56"/>
          <w:sz w:val="32"/>
        </w:rPr>
        <w:t xml:space="preserve"> 月 </w:t>
      </w:r>
      <w:r>
        <w:rPr>
          <w:sz w:val="32"/>
        </w:rPr>
        <w:t>21</w:t>
      </w:r>
      <w:r>
        <w:rPr>
          <w:spacing w:val="-23"/>
          <w:sz w:val="32"/>
        </w:rPr>
        <w:t xml:space="preserve"> 日到市教体局职成科</w:t>
      </w:r>
      <w:r>
        <w:rPr>
          <w:sz w:val="32"/>
        </w:rPr>
        <w:t>（地址： 南河体育中心内</w:t>
      </w:r>
      <w:r>
        <w:rPr>
          <w:spacing w:val="-29"/>
          <w:sz w:val="32"/>
        </w:rPr>
        <w:t>）</w:t>
      </w:r>
      <w:r>
        <w:rPr>
          <w:spacing w:val="-10"/>
          <w:sz w:val="32"/>
        </w:rPr>
        <w:t>领取《中职学校招生指南》，领取数量见附件 2</w:t>
      </w:r>
      <w:r>
        <w:rPr>
          <w:spacing w:val="-58"/>
          <w:sz w:val="32"/>
        </w:rPr>
        <w:t>。</w:t>
      </w:r>
      <w:r>
        <w:rPr>
          <w:sz w:val="32"/>
        </w:rPr>
        <w:t>4</w:t>
      </w:r>
      <w:r>
        <w:rPr>
          <w:spacing w:val="-56"/>
          <w:sz w:val="32"/>
        </w:rPr>
        <w:t xml:space="preserve"> 月 </w:t>
      </w:r>
      <w:r>
        <w:rPr>
          <w:sz w:val="32"/>
        </w:rPr>
        <w:t>22</w:t>
      </w:r>
      <w:r>
        <w:rPr>
          <w:spacing w:val="-42"/>
          <w:sz w:val="32"/>
        </w:rPr>
        <w:t xml:space="preserve"> 日</w:t>
      </w:r>
      <w:r>
        <w:rPr>
          <w:sz w:val="32"/>
        </w:rPr>
        <w:t>—30</w:t>
      </w:r>
      <w:r>
        <w:rPr>
          <w:spacing w:val="-13"/>
          <w:sz w:val="32"/>
        </w:rPr>
        <w:t xml:space="preserve"> 日开展宣讲，各初中学校提前按县教体局排定的时间通知宣讲日召开初三学生家长会。</w:t>
      </w:r>
    </w:p>
    <w:p>
      <w:pPr>
        <w:pStyle w:val="8"/>
        <w:numPr>
          <w:ilvl w:val="0"/>
          <w:numId w:val="1"/>
        </w:numPr>
        <w:tabs>
          <w:tab w:val="left" w:pos="1075"/>
        </w:tabs>
        <w:spacing w:before="8" w:after="0" w:line="340" w:lineRule="auto"/>
        <w:ind w:left="107" w:right="270" w:firstLine="645"/>
        <w:jc w:val="both"/>
        <w:rPr>
          <w:sz w:val="32"/>
        </w:rPr>
      </w:pPr>
      <w:r>
        <w:rPr>
          <w:spacing w:val="-8"/>
          <w:sz w:val="32"/>
        </w:rPr>
        <w:t>宣讲当日由学校校长组织召开有初三学生、家长、初三年</w:t>
      </w:r>
      <w:r>
        <w:rPr>
          <w:spacing w:val="-12"/>
          <w:sz w:val="32"/>
        </w:rPr>
        <w:t>级班主任、老师等参加的集中宣传动员会，并介绍宣传组带队领导及成员。</w:t>
      </w:r>
    </w:p>
    <w:p>
      <w:pPr>
        <w:pStyle w:val="8"/>
        <w:numPr>
          <w:ilvl w:val="0"/>
          <w:numId w:val="1"/>
        </w:numPr>
        <w:tabs>
          <w:tab w:val="left" w:pos="1075"/>
        </w:tabs>
        <w:spacing w:before="0" w:after="0" w:line="338" w:lineRule="auto"/>
        <w:ind w:left="107" w:right="269" w:firstLine="645"/>
        <w:jc w:val="left"/>
        <w:rPr>
          <w:sz w:val="32"/>
        </w:rPr>
      </w:pPr>
      <w:r>
        <w:rPr>
          <w:spacing w:val="-7"/>
          <w:sz w:val="32"/>
        </w:rPr>
        <w:t>由宣讲组成员向学生及家长发放我局统一印制的《中职学校招生指南》，不得擅自发放职业院校自行制定的宣传资料。</w:t>
      </w:r>
    </w:p>
    <w:p>
      <w:pPr>
        <w:pStyle w:val="3"/>
        <w:spacing w:line="487" w:lineRule="exact"/>
      </w:pPr>
      <w:r>
        <w:t>（四）宣讲分组（详见附件 1）</w:t>
      </w:r>
    </w:p>
    <w:p>
      <w:pPr>
        <w:pStyle w:val="4"/>
        <w:spacing w:before="90"/>
        <w:ind w:left="747"/>
        <w:rPr>
          <w:rFonts w:hint="eastAsia" w:ascii="黑体" w:eastAsia="黑体"/>
        </w:rPr>
      </w:pPr>
      <w:r>
        <w:rPr>
          <w:rFonts w:hint="eastAsia" w:ascii="黑体" w:eastAsia="黑体"/>
        </w:rPr>
        <w:t>三、工作要求</w:t>
      </w:r>
    </w:p>
    <w:p>
      <w:pPr>
        <w:pStyle w:val="8"/>
        <w:numPr>
          <w:ilvl w:val="0"/>
          <w:numId w:val="2"/>
        </w:numPr>
        <w:tabs>
          <w:tab w:val="left" w:pos="1069"/>
        </w:tabs>
        <w:spacing w:before="169" w:after="0" w:line="338" w:lineRule="auto"/>
        <w:ind w:left="107" w:right="269" w:firstLine="639"/>
        <w:jc w:val="both"/>
        <w:rPr>
          <w:sz w:val="32"/>
        </w:rPr>
      </w:pPr>
      <w:r>
        <w:rPr>
          <w:spacing w:val="-7"/>
          <w:sz w:val="32"/>
        </w:rPr>
        <w:t>各县市区要高度重视职业教育政策宣讲工作，宣讲工作要</w:t>
      </w:r>
      <w:r>
        <w:rPr>
          <w:spacing w:val="-10"/>
          <w:sz w:val="32"/>
        </w:rPr>
        <w:t>做到初中学校全覆盖。初中毕业生规模较大的学校，要以家长会</w:t>
      </w:r>
      <w:r>
        <w:rPr>
          <w:spacing w:val="-11"/>
          <w:sz w:val="32"/>
        </w:rPr>
        <w:t>的形式通知家长参加，进行面对面地送职业教育好政策到学生及家长手中。</w:t>
      </w:r>
    </w:p>
    <w:p>
      <w:pPr>
        <w:pStyle w:val="8"/>
        <w:numPr>
          <w:ilvl w:val="0"/>
          <w:numId w:val="2"/>
        </w:numPr>
        <w:tabs>
          <w:tab w:val="left" w:pos="1069"/>
        </w:tabs>
        <w:spacing w:before="9" w:after="0" w:line="338" w:lineRule="auto"/>
        <w:ind w:left="107" w:right="154" w:firstLine="639"/>
        <w:jc w:val="left"/>
        <w:rPr>
          <w:sz w:val="32"/>
        </w:rPr>
      </w:pPr>
      <w:r>
        <w:rPr>
          <w:spacing w:val="-1"/>
          <w:sz w:val="32"/>
        </w:rPr>
        <w:t xml:space="preserve">各宣讲组要认真学习研究、耐心细致解读职业教育政策， </w:t>
      </w:r>
      <w:r>
        <w:rPr>
          <w:spacing w:val="-8"/>
          <w:sz w:val="32"/>
        </w:rPr>
        <w:t>加大我市职业学校和优势专业宣传力度，让职业教育优势和惠民</w:t>
      </w:r>
      <w:r>
        <w:rPr>
          <w:spacing w:val="-15"/>
          <w:sz w:val="32"/>
        </w:rPr>
        <w:t>政策深入学生和家长的心中，进一步扩大我市职业教育影响力和</w:t>
      </w:r>
    </w:p>
    <w:p>
      <w:pPr>
        <w:spacing w:after="0" w:line="338" w:lineRule="auto"/>
        <w:jc w:val="left"/>
        <w:rPr>
          <w:sz w:val="32"/>
        </w:rPr>
        <w:sectPr>
          <w:pgSz w:w="11910" w:h="16840"/>
          <w:pgMar w:top="1600" w:right="1200" w:bottom="1580" w:left="1480" w:header="0" w:footer="1386" w:gutter="0"/>
        </w:sectPr>
      </w:pPr>
    </w:p>
    <w:p>
      <w:pPr>
        <w:pStyle w:val="4"/>
        <w:rPr>
          <w:sz w:val="20"/>
        </w:rPr>
      </w:pPr>
    </w:p>
    <w:p>
      <w:pPr>
        <w:pStyle w:val="4"/>
        <w:spacing w:before="10"/>
        <w:rPr>
          <w:sz w:val="25"/>
        </w:rPr>
      </w:pPr>
    </w:p>
    <w:p>
      <w:pPr>
        <w:pStyle w:val="4"/>
        <w:spacing w:before="55" w:line="340" w:lineRule="auto"/>
        <w:ind w:left="747" w:right="271" w:hanging="640"/>
      </w:pPr>
      <w:r>
        <w:t xml:space="preserve">优质职业教育学校知名度。                              </w:t>
      </w:r>
      <w:r>
        <w:rPr>
          <w:spacing w:val="-1"/>
        </w:rPr>
        <w:t>3.</w:t>
      </w:r>
      <w:r>
        <w:rPr>
          <w:spacing w:val="-7"/>
        </w:rPr>
        <w:t>各初中学校要认真组织初三学生参加宣讲活动，要统筹安</w:t>
      </w:r>
    </w:p>
    <w:p>
      <w:pPr>
        <w:pStyle w:val="4"/>
        <w:spacing w:line="340" w:lineRule="auto"/>
        <w:ind w:left="107" w:right="269"/>
        <w:jc w:val="both"/>
      </w:pPr>
      <w:r>
        <w:rPr>
          <w:spacing w:val="-11"/>
        </w:rPr>
        <w:t>排教学工作，确保宣讲工作落到实处；要精心组织，确保活动安</w:t>
      </w:r>
      <w:r>
        <w:rPr>
          <w:spacing w:val="-13"/>
        </w:rPr>
        <w:t>全。统一宣传活动结束后，其余时间原则上一律禁止中职学校到校进行招生宣传。</w:t>
      </w:r>
    </w:p>
    <w:p>
      <w:pPr>
        <w:pStyle w:val="8"/>
        <w:numPr>
          <w:ilvl w:val="0"/>
          <w:numId w:val="3"/>
        </w:numPr>
        <w:tabs>
          <w:tab w:val="left" w:pos="1068"/>
        </w:tabs>
        <w:spacing w:before="0" w:after="0" w:line="403" w:lineRule="exact"/>
        <w:ind w:left="1067" w:right="0" w:hanging="322"/>
        <w:jc w:val="both"/>
        <w:rPr>
          <w:sz w:val="32"/>
        </w:rPr>
      </w:pPr>
      <w:r>
        <w:rPr>
          <w:spacing w:val="-14"/>
          <w:sz w:val="32"/>
        </w:rPr>
        <w:t xml:space="preserve">宣讲工作从 </w:t>
      </w:r>
      <w:r>
        <w:rPr>
          <w:sz w:val="32"/>
        </w:rPr>
        <w:t>4</w:t>
      </w:r>
      <w:r>
        <w:rPr>
          <w:spacing w:val="-55"/>
          <w:sz w:val="32"/>
        </w:rPr>
        <w:t xml:space="preserve"> 月 </w:t>
      </w:r>
      <w:r>
        <w:rPr>
          <w:sz w:val="32"/>
        </w:rPr>
        <w:t>22</w:t>
      </w:r>
      <w:r>
        <w:rPr>
          <w:spacing w:val="-42"/>
          <w:sz w:val="32"/>
        </w:rPr>
        <w:t xml:space="preserve"> 日至 </w:t>
      </w:r>
      <w:r>
        <w:rPr>
          <w:sz w:val="32"/>
        </w:rPr>
        <w:t>30</w:t>
      </w:r>
      <w:r>
        <w:rPr>
          <w:spacing w:val="-17"/>
          <w:sz w:val="32"/>
        </w:rPr>
        <w:t xml:space="preserve"> 日期间进行，具体宣讲时间根</w:t>
      </w:r>
    </w:p>
    <w:p>
      <w:pPr>
        <w:pStyle w:val="4"/>
        <w:spacing w:before="166" w:line="340" w:lineRule="auto"/>
        <w:ind w:left="107" w:right="270"/>
        <w:jc w:val="both"/>
      </w:pPr>
      <w:r>
        <w:rPr>
          <w:spacing w:val="-4"/>
        </w:rPr>
        <w:t xml:space="preserve">据县市区安排的时间表进行，各县市区请于 </w:t>
      </w:r>
      <w:r>
        <w:t>4</w:t>
      </w:r>
      <w:r>
        <w:rPr>
          <w:spacing w:val="-49"/>
        </w:rPr>
        <w:t xml:space="preserve"> 月 </w:t>
      </w:r>
      <w:r>
        <w:t>21</w:t>
      </w:r>
      <w:r>
        <w:rPr>
          <w:spacing w:val="-14"/>
        </w:rPr>
        <w:t xml:space="preserve"> 日前将进初中学校宣讲的时间安排表报我局职成科田菊蓉同志处。</w:t>
      </w:r>
    </w:p>
    <w:p>
      <w:pPr>
        <w:pStyle w:val="8"/>
        <w:numPr>
          <w:ilvl w:val="0"/>
          <w:numId w:val="3"/>
        </w:numPr>
        <w:tabs>
          <w:tab w:val="left" w:pos="1068"/>
        </w:tabs>
        <w:spacing w:before="0" w:after="0" w:line="340" w:lineRule="auto"/>
        <w:ind w:left="106" w:right="270" w:firstLine="639"/>
        <w:jc w:val="both"/>
        <w:rPr>
          <w:sz w:val="32"/>
        </w:rPr>
      </w:pPr>
      <w:r>
        <w:rPr>
          <w:spacing w:val="-12"/>
          <w:sz w:val="32"/>
        </w:rPr>
        <w:t>宣讲活动结束后，宣讲团的各成员将宣传资料发放到家长或学生手中，保证做到初三学生人手一册并一直留存。各初中学校班主任要继续做好职业教育政策的宣传和解读工作。</w:t>
      </w:r>
    </w:p>
    <w:p>
      <w:pPr>
        <w:pStyle w:val="8"/>
        <w:numPr>
          <w:ilvl w:val="0"/>
          <w:numId w:val="3"/>
        </w:numPr>
        <w:tabs>
          <w:tab w:val="left" w:pos="1068"/>
        </w:tabs>
        <w:spacing w:before="0" w:after="0" w:line="338" w:lineRule="auto"/>
        <w:ind w:left="106" w:right="154" w:firstLine="639"/>
        <w:jc w:val="left"/>
        <w:rPr>
          <w:sz w:val="32"/>
        </w:rPr>
      </w:pPr>
      <w:r>
        <w:rPr>
          <w:spacing w:val="-9"/>
          <w:sz w:val="32"/>
        </w:rPr>
        <w:t>对在政策宣讲工作中弄虚作假、敷衍塞责和违反招生工作</w:t>
      </w:r>
      <w:r>
        <w:rPr>
          <w:spacing w:val="-1"/>
          <w:sz w:val="32"/>
        </w:rPr>
        <w:t xml:space="preserve">纪律的，我局将予以通报批评，并追究相关责任人责任。同时， </w:t>
      </w:r>
      <w:r>
        <w:rPr>
          <w:spacing w:val="7"/>
          <w:sz w:val="32"/>
        </w:rPr>
        <w:t>此次中职招生宣传组织情况将列入各县市区教体局年度目标考</w:t>
      </w:r>
      <w:r>
        <w:rPr>
          <w:sz w:val="32"/>
        </w:rPr>
        <w:t>核内容。</w:t>
      </w:r>
    </w:p>
    <w:p>
      <w:pPr>
        <w:pStyle w:val="8"/>
        <w:numPr>
          <w:ilvl w:val="0"/>
          <w:numId w:val="3"/>
        </w:numPr>
        <w:tabs>
          <w:tab w:val="left" w:pos="1076"/>
        </w:tabs>
        <w:spacing w:before="0" w:after="0" w:line="338" w:lineRule="auto"/>
        <w:ind w:left="106" w:right="154" w:firstLine="639"/>
        <w:jc w:val="left"/>
        <w:rPr>
          <w:sz w:val="32"/>
        </w:rPr>
      </w:pPr>
      <w:r>
        <w:rPr>
          <w:spacing w:val="8"/>
          <w:sz w:val="32"/>
        </w:rPr>
        <w:t>各个宣讲团的成员要站在市教体局的角度和高度进行职</w:t>
      </w:r>
      <w:r>
        <w:rPr>
          <w:spacing w:val="-9"/>
          <w:sz w:val="32"/>
        </w:rPr>
        <w:t>业教育政策宣传，严禁宣传自己学校。要树立大职教观，要抱着</w:t>
      </w:r>
      <w:r>
        <w:rPr>
          <w:spacing w:val="-15"/>
          <w:sz w:val="32"/>
        </w:rPr>
        <w:t>对学生及家长负责任的态度，真正让学生及家长根据自己意愿选</w:t>
      </w:r>
      <w:r>
        <w:rPr>
          <w:spacing w:val="-18"/>
          <w:sz w:val="32"/>
        </w:rPr>
        <w:t>择适合的学校及专业就读，不得有偏见和主观想法去煽动甚至抵</w:t>
      </w:r>
      <w:r>
        <w:rPr>
          <w:spacing w:val="-1"/>
          <w:sz w:val="32"/>
        </w:rPr>
        <w:t>毁我市任何一所职业院校，有损我市职业教育学校的整体形象。</w:t>
      </w:r>
      <w:r>
        <w:rPr>
          <w:spacing w:val="-10"/>
          <w:sz w:val="32"/>
        </w:rPr>
        <w:t>请各县市区的宣讲团长、组织者和宣讲人员相互监督，发现问题及时向我局投诉举报。电话：2210273，2210217。</w:t>
      </w:r>
    </w:p>
    <w:p>
      <w:pPr>
        <w:spacing w:after="0" w:line="338" w:lineRule="auto"/>
        <w:jc w:val="left"/>
        <w:rPr>
          <w:sz w:val="32"/>
        </w:rPr>
        <w:sectPr>
          <w:pgSz w:w="11910" w:h="16840"/>
          <w:pgMar w:top="1600" w:right="1200" w:bottom="1580" w:left="1480" w:header="0" w:footer="1386" w:gutter="0"/>
        </w:sectPr>
      </w:pPr>
    </w:p>
    <w:p>
      <w:pPr>
        <w:pStyle w:val="4"/>
        <w:rPr>
          <w:sz w:val="20"/>
        </w:rPr>
      </w:pPr>
    </w:p>
    <w:p>
      <w:pPr>
        <w:pStyle w:val="4"/>
        <w:spacing w:before="10"/>
        <w:rPr>
          <w:sz w:val="25"/>
        </w:rPr>
      </w:pPr>
    </w:p>
    <w:p>
      <w:pPr>
        <w:pStyle w:val="8"/>
        <w:numPr>
          <w:ilvl w:val="0"/>
          <w:numId w:val="3"/>
        </w:numPr>
        <w:tabs>
          <w:tab w:val="left" w:pos="1069"/>
        </w:tabs>
        <w:spacing w:before="55" w:after="0" w:line="338" w:lineRule="auto"/>
        <w:ind w:left="107" w:right="109" w:firstLine="639"/>
        <w:jc w:val="left"/>
        <w:rPr>
          <w:sz w:val="32"/>
        </w:rPr>
      </w:pPr>
      <w:r>
        <mc:AlternateContent>
          <mc:Choice Requires="wpg">
            <w:drawing>
              <wp:anchor distT="0" distB="0" distL="114300" distR="114300" simplePos="0" relativeHeight="251230208" behindDoc="1" locked="0" layoutInCell="1" allowOverlap="1">
                <wp:simplePos x="0" y="0"/>
                <wp:positionH relativeFrom="page">
                  <wp:posOffset>4354195</wp:posOffset>
                </wp:positionH>
                <wp:positionV relativeFrom="paragraph">
                  <wp:posOffset>1162685</wp:posOffset>
                </wp:positionV>
                <wp:extent cx="1637665" cy="217170"/>
                <wp:effectExtent l="635" t="0" r="0" b="11430"/>
                <wp:wrapNone/>
                <wp:docPr id="3" name="组合 9"/>
                <wp:cNvGraphicFramePr/>
                <a:graphic xmlns:a="http://schemas.openxmlformats.org/drawingml/2006/main">
                  <a:graphicData uri="http://schemas.microsoft.com/office/word/2010/wordprocessingGroup">
                    <wpg:wgp>
                      <wpg:cNvGrpSpPr/>
                      <wpg:grpSpPr>
                        <a:xfrm>
                          <a:off x="0" y="0"/>
                          <a:ext cx="1637665" cy="217170"/>
                          <a:chOff x="6858" y="1831"/>
                          <a:chExt cx="2579" cy="342"/>
                        </a:xfrm>
                      </wpg:grpSpPr>
                      <wps:wsp>
                        <wps:cNvPr id="1" name="直线 10"/>
                        <wps:cNvSpPr/>
                        <wps:spPr>
                          <a:xfrm>
                            <a:off x="6868" y="2165"/>
                            <a:ext cx="2558" cy="0"/>
                          </a:xfrm>
                          <a:prstGeom prst="line">
                            <a:avLst/>
                          </a:prstGeom>
                          <a:ln w="9906" cap="flat" cmpd="sng">
                            <a:solidFill>
                              <a:srgbClr val="0000FF"/>
                            </a:solidFill>
                            <a:prstDash val="solid"/>
                            <a:headEnd type="none" w="med" len="med"/>
                            <a:tailEnd type="none" w="med" len="med"/>
                          </a:ln>
                        </wps:spPr>
                        <wps:bodyPr upright="1"/>
                      </wps:wsp>
                      <wps:wsp>
                        <wps:cNvPr id="2" name="矩形 11"/>
                        <wps:cNvSpPr/>
                        <wps:spPr>
                          <a:xfrm>
                            <a:off x="6867" y="1841"/>
                            <a:ext cx="2559" cy="320"/>
                          </a:xfrm>
                          <a:prstGeom prst="rect">
                            <a:avLst/>
                          </a:prstGeom>
                          <a:noFill/>
                          <a:ln w="12700" cap="flat" cmpd="sng">
                            <a:solidFill>
                              <a:srgbClr val="000000"/>
                            </a:solidFill>
                            <a:prstDash val="solid"/>
                            <a:miter/>
                            <a:headEnd type="none" w="med" len="med"/>
                            <a:tailEnd type="none" w="med" len="med"/>
                          </a:ln>
                        </wps:spPr>
                        <wps:bodyPr upright="1"/>
                      </wps:wsp>
                    </wpg:wgp>
                  </a:graphicData>
                </a:graphic>
              </wp:anchor>
            </w:drawing>
          </mc:Choice>
          <mc:Fallback>
            <w:pict>
              <v:group id="组合 9" o:spid="_x0000_s1026" o:spt="203" style="position:absolute;left:0pt;margin-left:342.85pt;margin-top:91.55pt;height:17.1pt;width:128.95pt;mso-position-horizontal-relative:page;z-index:-252086272;mso-width-relative:page;mso-height-relative:page;" coordorigin="6858,1831" coordsize="2579,342" o:gfxdata="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A07xoF2wAAAAsBAAAPAAAAAAAAAAEAIAAAACIAAABkcnMvZG93bnJldi54bWxQSwECFAAU&#10;AAAACACHTuJAwKhrP5kCAADZBgAADgAAAAAAAAABACAAAAAqAQAAZHJzL2Uyb0RvYy54bWxQSwUG&#10;AAAAAAYABgBZAQAANQYAAAAA&#10;">
                <o:lock v:ext="edit" aspectratio="f"/>
                <v:line id="直线 10" o:spid="_x0000_s1026" o:spt="20" style="position:absolute;left:6868;top:2165;height:0;width:2558;" filled="f" stroked="t" coordsize="21600,21600" o:gfxdata="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2SNZK5AAAA2gAA&#10;AA8AAAAAAAAAAQAgAAAAIgAAAGRycy9kb3ducmV2LnhtbFBLAQIUABQAAAAIAIdO4kAzLwWeOwAA&#10;ADkAAAAQAAAAAAAAAAEAIAAAAAgBAABkcnMvc2hhcGV4bWwueG1sUEsFBgAAAAAGAAYAWwEAALID&#10;AAAAAA==&#10;">
                  <v:fill on="f" focussize="0,0"/>
                  <v:stroke weight="0.78pt" color="#0000FF" joinstyle="round"/>
                  <v:imagedata o:title=""/>
                  <o:lock v:ext="edit" aspectratio="f"/>
                </v:line>
                <v:rect id="矩形 11" o:spid="_x0000_s1026" o:spt="1" style="position:absolute;left:6867;top:1841;height:320;width:2559;" filled="f" stroked="t" coordsize="21600,21600" o:gfxdata="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LkWvb4A&#10;AADaAAAADwAAAAAAAAABACAAAAAiAAAAZHJzL2Rvd25yZXYueG1sUEsBAhQAFAAAAAgAh07iQDMv&#10;BZ47AAAAOQAAABAAAAAAAAAAAQAgAAAADQEAAGRycy9zaGFwZXhtbC54bWxQSwUGAAAAAAYABgBb&#10;AQAAtwMAAAAA&#10;">
                  <v:fill on="f" focussize="0,0"/>
                  <v:stroke weight="1pt" color="#000000" joinstyle="miter"/>
                  <v:imagedata o:title=""/>
                  <o:lock v:ext="edit" aspectratio="f"/>
                </v:rect>
              </v:group>
            </w:pict>
          </mc:Fallback>
        </mc:AlternateContent>
      </w:r>
      <w:r>
        <w:rPr>
          <w:spacing w:val="-9"/>
          <w:sz w:val="32"/>
        </w:rPr>
        <w:t>各宣讲团成员在宣讲过程中，须保留照片或视频等影像资</w:t>
      </w:r>
      <w:r>
        <w:rPr>
          <w:spacing w:val="-20"/>
          <w:sz w:val="32"/>
        </w:rPr>
        <w:t xml:space="preserve">料。各县市区要对宣讲工作的做法、成效、建议等进行认真总结， </w:t>
      </w:r>
      <w:r>
        <w:rPr>
          <w:spacing w:val="-27"/>
          <w:sz w:val="32"/>
        </w:rPr>
        <w:t xml:space="preserve">并将书面材料于 </w:t>
      </w:r>
      <w:r>
        <w:rPr>
          <w:sz w:val="32"/>
        </w:rPr>
        <w:t>5</w:t>
      </w:r>
      <w:r>
        <w:rPr>
          <w:spacing w:val="-48"/>
          <w:sz w:val="32"/>
        </w:rPr>
        <w:t xml:space="preserve"> 月 </w:t>
      </w:r>
      <w:r>
        <w:rPr>
          <w:sz w:val="32"/>
        </w:rPr>
        <w:t>25</w:t>
      </w:r>
      <w:r>
        <w:rPr>
          <w:spacing w:val="-9"/>
          <w:sz w:val="32"/>
        </w:rPr>
        <w:t xml:space="preserve"> 日前报市教体局职成科。联系人：田菊蓉，联系电话：2210217，电子邮箱：</w:t>
      </w:r>
      <w:r>
        <w:fldChar w:fldCharType="begin"/>
      </w:r>
      <w:r>
        <w:instrText xml:space="preserve"> HYPERLINK "mailto:448733713@qq.com" \h </w:instrText>
      </w:r>
      <w:r>
        <w:fldChar w:fldCharType="separate"/>
      </w:r>
      <w:r>
        <w:rPr>
          <w:color w:val="0000FF"/>
          <w:spacing w:val="-9"/>
          <w:sz w:val="32"/>
        </w:rPr>
        <w:t>448733713@qq.com</w:t>
      </w:r>
      <w:r>
        <w:rPr>
          <w:color w:val="0000FF"/>
          <w:spacing w:val="-9"/>
          <w:sz w:val="32"/>
        </w:rPr>
        <w:fldChar w:fldCharType="end"/>
      </w:r>
      <w:r>
        <w:rPr>
          <w:spacing w:val="-9"/>
          <w:sz w:val="32"/>
        </w:rPr>
        <w:t>。</w:t>
      </w:r>
    </w:p>
    <w:p>
      <w:pPr>
        <w:pStyle w:val="4"/>
        <w:spacing w:before="9"/>
        <w:ind w:left="747"/>
        <w:rPr>
          <w:rFonts w:hint="eastAsia" w:ascii="黑体" w:eastAsia="黑体"/>
        </w:rPr>
      </w:pPr>
      <w:r>
        <w:rPr>
          <w:rFonts w:hint="eastAsia" w:ascii="黑体" w:eastAsia="黑体"/>
        </w:rPr>
        <w:t>四、其他事项</w:t>
      </w:r>
    </w:p>
    <w:p>
      <w:pPr>
        <w:pStyle w:val="8"/>
        <w:numPr>
          <w:ilvl w:val="0"/>
          <w:numId w:val="4"/>
        </w:numPr>
        <w:tabs>
          <w:tab w:val="left" w:pos="1072"/>
        </w:tabs>
        <w:spacing w:before="169" w:after="0" w:line="338" w:lineRule="auto"/>
        <w:ind w:left="107" w:right="269" w:firstLine="643"/>
        <w:jc w:val="left"/>
        <w:rPr>
          <w:sz w:val="32"/>
        </w:rPr>
      </w:pPr>
      <w:r>
        <w:rPr>
          <w:spacing w:val="-11"/>
          <w:sz w:val="32"/>
        </w:rPr>
        <w:t>组织开展宣讲期间，宣讲团成员统一乘坐交通车，车辆由各县市区教体局负责落实，务必安排好路线，确保交通安全。</w:t>
      </w:r>
    </w:p>
    <w:p>
      <w:pPr>
        <w:pStyle w:val="8"/>
        <w:numPr>
          <w:ilvl w:val="0"/>
          <w:numId w:val="4"/>
        </w:numPr>
        <w:tabs>
          <w:tab w:val="left" w:pos="1069"/>
        </w:tabs>
        <w:spacing w:before="5" w:after="0" w:line="338" w:lineRule="auto"/>
        <w:ind w:left="107" w:right="272" w:firstLine="639"/>
        <w:jc w:val="left"/>
        <w:rPr>
          <w:sz w:val="32"/>
        </w:rPr>
      </w:pPr>
      <w:r>
        <w:rPr>
          <w:spacing w:val="-7"/>
          <w:sz w:val="32"/>
        </w:rPr>
        <w:t>宣讲团成员在宣讲期间由所在县市区统一安排食宿，费用由各宣讲成员回原单位报销。</w:t>
      </w:r>
    </w:p>
    <w:p>
      <w:pPr>
        <w:pStyle w:val="8"/>
        <w:numPr>
          <w:ilvl w:val="0"/>
          <w:numId w:val="4"/>
        </w:numPr>
        <w:tabs>
          <w:tab w:val="left" w:pos="1068"/>
        </w:tabs>
        <w:spacing w:before="3" w:after="0" w:line="340" w:lineRule="auto"/>
        <w:ind w:left="107" w:right="155" w:firstLine="639"/>
        <w:jc w:val="left"/>
        <w:rPr>
          <w:sz w:val="32"/>
        </w:rPr>
      </w:pPr>
      <w:r>
        <w:rPr>
          <w:spacing w:val="-1"/>
          <w:sz w:val="32"/>
        </w:rPr>
        <w:t xml:space="preserve">请各宣讲团成员在开展宣讲期间，积极合作，通力配合， </w:t>
      </w:r>
      <w:r>
        <w:rPr>
          <w:spacing w:val="-12"/>
          <w:sz w:val="32"/>
        </w:rPr>
        <w:t>遵守团队纪律，不能擅自离开队伍。我局将分组组织人员进行不定期不定区域地抽查，对违反规定的人员将严肃处理。</w:t>
      </w:r>
    </w:p>
    <w:p>
      <w:pPr>
        <w:pStyle w:val="4"/>
        <w:spacing w:before="10"/>
        <w:rPr>
          <w:sz w:val="41"/>
        </w:rPr>
      </w:pPr>
    </w:p>
    <w:p>
      <w:pPr>
        <w:pStyle w:val="4"/>
        <w:spacing w:line="364" w:lineRule="auto"/>
        <w:ind w:left="1706" w:right="2239" w:hanging="960"/>
      </w:pPr>
      <w:r>
        <w:t>附件：1.2019 年职业教育政策宣讲分组情况2.领取宣传资料数量</w:t>
      </w:r>
    </w:p>
    <w:p>
      <w:pPr>
        <w:spacing w:after="0" w:line="364" w:lineRule="auto"/>
        <w:sectPr>
          <w:pgSz w:w="11910" w:h="16840"/>
          <w:pgMar w:top="1600" w:right="1200" w:bottom="1580" w:left="1480" w:header="0" w:footer="1386" w:gutter="0"/>
        </w:sectPr>
      </w:pPr>
    </w:p>
    <w:p>
      <w:pPr>
        <w:pStyle w:val="4"/>
        <w:rPr>
          <w:sz w:val="20"/>
        </w:rPr>
      </w:pPr>
    </w:p>
    <w:p>
      <w:pPr>
        <w:pStyle w:val="4"/>
        <w:spacing w:before="3"/>
        <w:rPr>
          <w:sz w:val="17"/>
        </w:rPr>
      </w:pPr>
    </w:p>
    <w:p>
      <w:pPr>
        <w:spacing w:after="0"/>
        <w:rPr>
          <w:sz w:val="17"/>
        </w:rPr>
        <w:sectPr>
          <w:footerReference r:id="rId5" w:type="default"/>
          <w:pgSz w:w="16840" w:h="11910" w:orient="landscape"/>
          <w:pgMar w:top="1100" w:right="1100" w:bottom="280" w:left="1220" w:header="0" w:footer="0" w:gutter="0"/>
        </w:sectPr>
      </w:pPr>
    </w:p>
    <w:p>
      <w:pPr>
        <w:pStyle w:val="4"/>
        <w:spacing w:before="55"/>
        <w:ind w:left="219"/>
        <w:rPr>
          <w:rFonts w:hint="eastAsia" w:ascii="黑体" w:eastAsia="黑体"/>
        </w:rPr>
      </w:pPr>
      <w:r>
        <w:rPr>
          <w:rFonts w:hint="eastAsia" w:ascii="黑体" w:eastAsia="黑体"/>
          <w:spacing w:val="-27"/>
        </w:rPr>
        <w:t xml:space="preserve">附件 </w:t>
      </w:r>
      <w:r>
        <w:rPr>
          <w:rFonts w:hint="eastAsia" w:ascii="黑体" w:eastAsia="黑体"/>
        </w:rPr>
        <w:t>1</w:t>
      </w:r>
    </w:p>
    <w:p>
      <w:pPr>
        <w:pStyle w:val="4"/>
        <w:spacing w:before="5"/>
        <w:rPr>
          <w:rFonts w:ascii="黑体"/>
          <w:sz w:val="57"/>
        </w:rPr>
      </w:pPr>
      <w:r>
        <w:br w:type="column"/>
      </w:r>
    </w:p>
    <w:p>
      <w:pPr>
        <w:pStyle w:val="2"/>
        <w:spacing w:before="1"/>
        <w:ind w:left="219"/>
      </w:pPr>
      <w:r>
        <w:t>2019 年职业教育政策宣讲分组情况</w:t>
      </w:r>
    </w:p>
    <w:p>
      <w:pPr>
        <w:spacing w:after="0"/>
        <w:sectPr>
          <w:type w:val="continuous"/>
          <w:pgSz w:w="16840" w:h="11910" w:orient="landscape"/>
          <w:pgMar w:top="1600" w:right="1100" w:bottom="280" w:left="1220" w:header="720" w:footer="720" w:gutter="0"/>
          <w:cols w:equalWidth="0" w:num="2">
            <w:col w:w="1141" w:space="2484"/>
            <w:col w:w="10895"/>
          </w:cols>
        </w:sectPr>
      </w:pPr>
    </w:p>
    <w:p>
      <w:pPr>
        <w:pStyle w:val="4"/>
        <w:spacing w:before="4"/>
        <w:rPr>
          <w:sz w:val="16"/>
        </w:rPr>
      </w:pPr>
    </w:p>
    <w:tbl>
      <w:tblPr>
        <w:tblStyle w:val="5"/>
        <w:tblW w:w="14282"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20"/>
        <w:gridCol w:w="2386"/>
        <w:gridCol w:w="6303"/>
        <w:gridCol w:w="42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320" w:type="dxa"/>
          </w:tcPr>
          <w:p>
            <w:pPr>
              <w:pStyle w:val="9"/>
              <w:spacing w:before="176"/>
              <w:ind w:left="342"/>
              <w:rPr>
                <w:b/>
                <w:sz w:val="21"/>
              </w:rPr>
            </w:pPr>
            <w:r>
              <w:rPr>
                <w:b/>
                <w:sz w:val="21"/>
              </w:rPr>
              <w:t>县市区</w:t>
            </w:r>
          </w:p>
        </w:tc>
        <w:tc>
          <w:tcPr>
            <w:tcW w:w="2386" w:type="dxa"/>
          </w:tcPr>
          <w:p>
            <w:pPr>
              <w:pStyle w:val="9"/>
              <w:spacing w:before="20"/>
              <w:ind w:left="664"/>
              <w:rPr>
                <w:b/>
                <w:sz w:val="21"/>
              </w:rPr>
            </w:pPr>
            <w:r>
              <w:rPr>
                <w:b/>
                <w:w w:val="95"/>
                <w:sz w:val="21"/>
              </w:rPr>
              <w:t>宣讲组组长</w:t>
            </w:r>
          </w:p>
          <w:p>
            <w:pPr>
              <w:pStyle w:val="9"/>
              <w:spacing w:before="43"/>
              <w:ind w:left="664"/>
              <w:rPr>
                <w:b/>
                <w:sz w:val="21"/>
              </w:rPr>
            </w:pPr>
            <w:r>
              <w:rPr>
                <w:b/>
                <w:w w:val="95"/>
                <w:sz w:val="21"/>
              </w:rPr>
              <w:t>及联系方式</w:t>
            </w:r>
          </w:p>
        </w:tc>
        <w:tc>
          <w:tcPr>
            <w:tcW w:w="6303" w:type="dxa"/>
          </w:tcPr>
          <w:p>
            <w:pPr>
              <w:pStyle w:val="9"/>
              <w:spacing w:before="176"/>
              <w:ind w:left="2622"/>
              <w:rPr>
                <w:b/>
                <w:sz w:val="21"/>
              </w:rPr>
            </w:pPr>
            <w:r>
              <w:rPr>
                <w:b/>
                <w:sz w:val="21"/>
              </w:rPr>
              <w:t>宣讲人员及所在学校</w:t>
            </w:r>
          </w:p>
        </w:tc>
        <w:tc>
          <w:tcPr>
            <w:tcW w:w="4273" w:type="dxa"/>
          </w:tcPr>
          <w:p>
            <w:pPr>
              <w:pStyle w:val="9"/>
              <w:spacing w:before="176"/>
              <w:ind w:left="1692" w:right="1686"/>
              <w:jc w:val="center"/>
              <w:rPr>
                <w:b/>
                <w:sz w:val="21"/>
              </w:rPr>
            </w:pPr>
            <w:r>
              <w:rPr>
                <w:b/>
                <w:sz w:val="21"/>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9" w:hRule="atLeast"/>
        </w:trPr>
        <w:tc>
          <w:tcPr>
            <w:tcW w:w="1320" w:type="dxa"/>
          </w:tcPr>
          <w:p>
            <w:pPr>
              <w:pStyle w:val="9"/>
              <w:rPr>
                <w:sz w:val="21"/>
              </w:rPr>
            </w:pPr>
            <w:r>
              <w:rPr>
                <w:sz w:val="21"/>
              </w:rPr>
              <w:t>涪城区</w:t>
            </w:r>
          </w:p>
        </w:tc>
        <w:tc>
          <w:tcPr>
            <w:tcW w:w="2386" w:type="dxa"/>
          </w:tcPr>
          <w:p>
            <w:pPr>
              <w:pStyle w:val="9"/>
              <w:rPr>
                <w:sz w:val="21"/>
              </w:rPr>
            </w:pPr>
            <w:r>
              <w:rPr>
                <w:sz w:val="21"/>
              </w:rPr>
              <w:t>邹岱杉 13881190397</w:t>
            </w:r>
          </w:p>
        </w:tc>
        <w:tc>
          <w:tcPr>
            <w:tcW w:w="6303" w:type="dxa"/>
          </w:tcPr>
          <w:p>
            <w:pPr>
              <w:pStyle w:val="9"/>
              <w:rPr>
                <w:sz w:val="21"/>
              </w:rPr>
            </w:pPr>
            <w:r>
              <w:rPr>
                <w:sz w:val="21"/>
              </w:rPr>
              <w:t>何良贵（九洲技校）彭能贵（高级技校）何平文（梓潼职中）</w:t>
            </w:r>
          </w:p>
        </w:tc>
        <w:tc>
          <w:tcPr>
            <w:tcW w:w="4273" w:type="dxa"/>
          </w:tcPr>
          <w:p>
            <w:pPr>
              <w:pStyle w:val="9"/>
              <w:ind w:left="106"/>
              <w:rPr>
                <w:sz w:val="21"/>
              </w:rPr>
            </w:pPr>
            <w:r>
              <w:rPr>
                <w:sz w:val="21"/>
              </w:rPr>
              <w:t>15309012546、18009086330、13881172378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30" w:hRule="atLeast"/>
        </w:trPr>
        <w:tc>
          <w:tcPr>
            <w:tcW w:w="1320" w:type="dxa"/>
          </w:tcPr>
          <w:p>
            <w:pPr>
              <w:pStyle w:val="9"/>
              <w:rPr>
                <w:sz w:val="21"/>
              </w:rPr>
            </w:pPr>
            <w:r>
              <w:rPr>
                <w:sz w:val="21"/>
              </w:rPr>
              <w:t>游仙区</w:t>
            </w:r>
          </w:p>
        </w:tc>
        <w:tc>
          <w:tcPr>
            <w:tcW w:w="2386" w:type="dxa"/>
          </w:tcPr>
          <w:p>
            <w:pPr>
              <w:pStyle w:val="9"/>
              <w:rPr>
                <w:sz w:val="21"/>
              </w:rPr>
            </w:pPr>
            <w:r>
              <w:rPr>
                <w:sz w:val="21"/>
              </w:rPr>
              <w:t>蒲小兵 13890155266</w:t>
            </w:r>
          </w:p>
        </w:tc>
        <w:tc>
          <w:tcPr>
            <w:tcW w:w="6303" w:type="dxa"/>
          </w:tcPr>
          <w:p>
            <w:pPr>
              <w:pStyle w:val="9"/>
              <w:rPr>
                <w:sz w:val="21"/>
              </w:rPr>
            </w:pPr>
            <w:r>
              <w:rPr>
                <w:sz w:val="21"/>
              </w:rPr>
              <w:t>王虹（江油职中）曾平（财经学校）王世荣（绵阳电大）</w:t>
            </w:r>
          </w:p>
        </w:tc>
        <w:tc>
          <w:tcPr>
            <w:tcW w:w="4273" w:type="dxa"/>
          </w:tcPr>
          <w:p>
            <w:pPr>
              <w:pStyle w:val="9"/>
              <w:ind w:left="106"/>
              <w:rPr>
                <w:sz w:val="21"/>
              </w:rPr>
            </w:pPr>
            <w:r>
              <w:rPr>
                <w:sz w:val="21"/>
              </w:rPr>
              <w:t>13881198878、18981116106、13990170083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9" w:hRule="atLeast"/>
        </w:trPr>
        <w:tc>
          <w:tcPr>
            <w:tcW w:w="1320" w:type="dxa"/>
          </w:tcPr>
          <w:p>
            <w:pPr>
              <w:pStyle w:val="9"/>
              <w:rPr>
                <w:sz w:val="21"/>
              </w:rPr>
            </w:pPr>
            <w:r>
              <w:rPr>
                <w:sz w:val="21"/>
              </w:rPr>
              <w:t>安州区</w:t>
            </w:r>
          </w:p>
        </w:tc>
        <w:tc>
          <w:tcPr>
            <w:tcW w:w="2386" w:type="dxa"/>
          </w:tcPr>
          <w:p>
            <w:pPr>
              <w:pStyle w:val="9"/>
              <w:rPr>
                <w:sz w:val="21"/>
              </w:rPr>
            </w:pPr>
            <w:r>
              <w:rPr>
                <w:sz w:val="21"/>
              </w:rPr>
              <w:t>巩应奎 13890191292</w:t>
            </w:r>
          </w:p>
        </w:tc>
        <w:tc>
          <w:tcPr>
            <w:tcW w:w="6303" w:type="dxa"/>
          </w:tcPr>
          <w:p>
            <w:pPr>
              <w:pStyle w:val="9"/>
              <w:rPr>
                <w:sz w:val="21"/>
              </w:rPr>
            </w:pPr>
            <w:r>
              <w:rPr>
                <w:sz w:val="21"/>
              </w:rPr>
              <w:t>郭海峰（九洲技校）赵越盛（农业学校）苏军（安州职中）</w:t>
            </w:r>
          </w:p>
        </w:tc>
        <w:tc>
          <w:tcPr>
            <w:tcW w:w="4273" w:type="dxa"/>
          </w:tcPr>
          <w:p>
            <w:pPr>
              <w:pStyle w:val="9"/>
              <w:ind w:left="106"/>
              <w:rPr>
                <w:sz w:val="21"/>
              </w:rPr>
            </w:pPr>
            <w:r>
              <w:rPr>
                <w:sz w:val="21"/>
              </w:rPr>
              <w:t>13658132131、18990102758、13778050893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9" w:hRule="atLeast"/>
        </w:trPr>
        <w:tc>
          <w:tcPr>
            <w:tcW w:w="1320" w:type="dxa"/>
          </w:tcPr>
          <w:p>
            <w:pPr>
              <w:pStyle w:val="9"/>
              <w:rPr>
                <w:sz w:val="21"/>
              </w:rPr>
            </w:pPr>
            <w:r>
              <w:rPr>
                <w:sz w:val="21"/>
              </w:rPr>
              <w:t>江油市</w:t>
            </w:r>
          </w:p>
        </w:tc>
        <w:tc>
          <w:tcPr>
            <w:tcW w:w="2386" w:type="dxa"/>
          </w:tcPr>
          <w:p>
            <w:pPr>
              <w:pStyle w:val="9"/>
              <w:rPr>
                <w:sz w:val="21"/>
              </w:rPr>
            </w:pPr>
            <w:r>
              <w:rPr>
                <w:sz w:val="21"/>
              </w:rPr>
              <w:t>郭长印 18981169629</w:t>
            </w:r>
          </w:p>
        </w:tc>
        <w:tc>
          <w:tcPr>
            <w:tcW w:w="6303" w:type="dxa"/>
          </w:tcPr>
          <w:p>
            <w:pPr>
              <w:pStyle w:val="9"/>
              <w:rPr>
                <w:sz w:val="21"/>
              </w:rPr>
            </w:pPr>
            <w:r>
              <w:rPr>
                <w:sz w:val="21"/>
              </w:rPr>
              <w:t>杨怡（职业技术学校）杜采莲（理工学校）张力远（财经学校）</w:t>
            </w:r>
          </w:p>
        </w:tc>
        <w:tc>
          <w:tcPr>
            <w:tcW w:w="4273" w:type="dxa"/>
          </w:tcPr>
          <w:p>
            <w:pPr>
              <w:pStyle w:val="9"/>
              <w:ind w:left="106"/>
              <w:rPr>
                <w:sz w:val="21"/>
              </w:rPr>
            </w:pPr>
            <w:r>
              <w:rPr>
                <w:sz w:val="21"/>
              </w:rPr>
              <w:t>18981109069、15681118159、13035644888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30" w:hRule="atLeast"/>
        </w:trPr>
        <w:tc>
          <w:tcPr>
            <w:tcW w:w="1320" w:type="dxa"/>
          </w:tcPr>
          <w:p>
            <w:pPr>
              <w:pStyle w:val="9"/>
              <w:ind w:right="-15"/>
              <w:rPr>
                <w:sz w:val="21"/>
              </w:rPr>
            </w:pPr>
            <w:r>
              <w:rPr>
                <w:spacing w:val="-17"/>
                <w:sz w:val="21"/>
              </w:rPr>
              <w:t>三台县</w:t>
            </w:r>
            <w:r>
              <w:rPr>
                <w:sz w:val="21"/>
              </w:rPr>
              <w:t>（一</w:t>
            </w:r>
            <w:r>
              <w:rPr>
                <w:spacing w:val="-11"/>
                <w:sz w:val="21"/>
              </w:rPr>
              <w:t>）</w:t>
            </w:r>
          </w:p>
        </w:tc>
        <w:tc>
          <w:tcPr>
            <w:tcW w:w="2386" w:type="dxa"/>
          </w:tcPr>
          <w:p>
            <w:pPr>
              <w:pStyle w:val="9"/>
              <w:ind w:left="108"/>
              <w:rPr>
                <w:sz w:val="21"/>
              </w:rPr>
            </w:pPr>
            <w:r>
              <w:rPr>
                <w:sz w:val="21"/>
              </w:rPr>
              <w:t>林军 13778158001</w:t>
            </w:r>
          </w:p>
        </w:tc>
        <w:tc>
          <w:tcPr>
            <w:tcW w:w="6303" w:type="dxa"/>
          </w:tcPr>
          <w:p>
            <w:pPr>
              <w:pStyle w:val="9"/>
              <w:rPr>
                <w:sz w:val="21"/>
              </w:rPr>
            </w:pPr>
            <w:r>
              <w:rPr>
                <w:sz w:val="21"/>
              </w:rPr>
              <w:t>林星海（游仙职中）胡昌宝（北川职中）田灿莉（泛美职校）</w:t>
            </w:r>
          </w:p>
        </w:tc>
        <w:tc>
          <w:tcPr>
            <w:tcW w:w="4273" w:type="dxa"/>
          </w:tcPr>
          <w:p>
            <w:pPr>
              <w:pStyle w:val="9"/>
              <w:ind w:left="106"/>
              <w:rPr>
                <w:sz w:val="21"/>
              </w:rPr>
            </w:pPr>
            <w:r>
              <w:rPr>
                <w:sz w:val="21"/>
              </w:rPr>
              <w:t>15082176661、1878031229915196697515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9" w:hRule="atLeast"/>
        </w:trPr>
        <w:tc>
          <w:tcPr>
            <w:tcW w:w="1320" w:type="dxa"/>
          </w:tcPr>
          <w:p>
            <w:pPr>
              <w:pStyle w:val="9"/>
              <w:ind w:right="-15"/>
              <w:rPr>
                <w:sz w:val="21"/>
              </w:rPr>
            </w:pPr>
            <w:r>
              <w:rPr>
                <w:spacing w:val="-17"/>
                <w:sz w:val="21"/>
              </w:rPr>
              <w:t>三台县</w:t>
            </w:r>
            <w:r>
              <w:rPr>
                <w:sz w:val="21"/>
              </w:rPr>
              <w:t>（二</w:t>
            </w:r>
            <w:r>
              <w:rPr>
                <w:spacing w:val="-11"/>
                <w:sz w:val="21"/>
              </w:rPr>
              <w:t>）</w:t>
            </w:r>
          </w:p>
        </w:tc>
        <w:tc>
          <w:tcPr>
            <w:tcW w:w="2386" w:type="dxa"/>
          </w:tcPr>
          <w:p>
            <w:pPr>
              <w:pStyle w:val="9"/>
              <w:ind w:left="108"/>
              <w:rPr>
                <w:sz w:val="21"/>
              </w:rPr>
            </w:pPr>
            <w:r>
              <w:rPr>
                <w:sz w:val="21"/>
              </w:rPr>
              <w:t>蒋德文 13990175158</w:t>
            </w:r>
          </w:p>
        </w:tc>
        <w:tc>
          <w:tcPr>
            <w:tcW w:w="6303" w:type="dxa"/>
          </w:tcPr>
          <w:p>
            <w:pPr>
              <w:pStyle w:val="9"/>
              <w:rPr>
                <w:sz w:val="21"/>
              </w:rPr>
            </w:pPr>
            <w:r>
              <w:rPr>
                <w:sz w:val="21"/>
              </w:rPr>
              <w:t>彭永刚（农业学校）蒲明烈（航空学校）李云（梓潼职中）</w:t>
            </w:r>
          </w:p>
        </w:tc>
        <w:tc>
          <w:tcPr>
            <w:tcW w:w="4273" w:type="dxa"/>
          </w:tcPr>
          <w:p>
            <w:pPr>
              <w:pStyle w:val="9"/>
              <w:ind w:left="106"/>
              <w:rPr>
                <w:sz w:val="21"/>
              </w:rPr>
            </w:pPr>
            <w:r>
              <w:rPr>
                <w:sz w:val="21"/>
              </w:rPr>
              <w:t>13350001610、15196299712、13628083675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9" w:hRule="atLeast"/>
        </w:trPr>
        <w:tc>
          <w:tcPr>
            <w:tcW w:w="1320" w:type="dxa"/>
          </w:tcPr>
          <w:p>
            <w:pPr>
              <w:pStyle w:val="9"/>
              <w:rPr>
                <w:sz w:val="21"/>
              </w:rPr>
            </w:pPr>
            <w:r>
              <w:rPr>
                <w:sz w:val="21"/>
              </w:rPr>
              <w:t>盐亭县</w:t>
            </w:r>
          </w:p>
        </w:tc>
        <w:tc>
          <w:tcPr>
            <w:tcW w:w="2386" w:type="dxa"/>
          </w:tcPr>
          <w:p>
            <w:pPr>
              <w:pStyle w:val="9"/>
              <w:rPr>
                <w:sz w:val="21"/>
              </w:rPr>
            </w:pPr>
            <w:r>
              <w:rPr>
                <w:sz w:val="21"/>
              </w:rPr>
              <w:t>王涛 13558995866</w:t>
            </w:r>
          </w:p>
        </w:tc>
        <w:tc>
          <w:tcPr>
            <w:tcW w:w="6303" w:type="dxa"/>
          </w:tcPr>
          <w:p>
            <w:pPr>
              <w:pStyle w:val="9"/>
              <w:rPr>
                <w:sz w:val="21"/>
              </w:rPr>
            </w:pPr>
            <w:r>
              <w:rPr>
                <w:sz w:val="21"/>
              </w:rPr>
              <w:t>杨茜（安州职中）罗言刚（绵阳电大）孙佳蓉（艺术学校）</w:t>
            </w:r>
          </w:p>
        </w:tc>
        <w:tc>
          <w:tcPr>
            <w:tcW w:w="4273" w:type="dxa"/>
          </w:tcPr>
          <w:p>
            <w:pPr>
              <w:pStyle w:val="9"/>
              <w:ind w:left="106"/>
              <w:rPr>
                <w:sz w:val="21"/>
              </w:rPr>
            </w:pPr>
            <w:r>
              <w:rPr>
                <w:sz w:val="21"/>
              </w:rPr>
              <w:t>13980147197、15390273733、18981133873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30" w:hRule="atLeast"/>
        </w:trPr>
        <w:tc>
          <w:tcPr>
            <w:tcW w:w="1320" w:type="dxa"/>
          </w:tcPr>
          <w:p>
            <w:pPr>
              <w:pStyle w:val="9"/>
              <w:rPr>
                <w:sz w:val="21"/>
              </w:rPr>
            </w:pPr>
            <w:r>
              <w:rPr>
                <w:sz w:val="21"/>
              </w:rPr>
              <w:t>梓潼县</w:t>
            </w:r>
          </w:p>
        </w:tc>
        <w:tc>
          <w:tcPr>
            <w:tcW w:w="2386" w:type="dxa"/>
          </w:tcPr>
          <w:p>
            <w:pPr>
              <w:pStyle w:val="9"/>
              <w:rPr>
                <w:sz w:val="21"/>
              </w:rPr>
            </w:pPr>
            <w:r>
              <w:rPr>
                <w:sz w:val="21"/>
              </w:rPr>
              <w:t>黄鹏 13696278229</w:t>
            </w:r>
          </w:p>
        </w:tc>
        <w:tc>
          <w:tcPr>
            <w:tcW w:w="6303" w:type="dxa"/>
          </w:tcPr>
          <w:p>
            <w:pPr>
              <w:pStyle w:val="9"/>
              <w:rPr>
                <w:sz w:val="21"/>
              </w:rPr>
            </w:pPr>
            <w:r>
              <w:rPr>
                <w:sz w:val="21"/>
              </w:rPr>
              <w:t>敬若仟（游仙职中）康贵华（平武职中）龚珍（泛美职校）</w:t>
            </w:r>
          </w:p>
        </w:tc>
        <w:tc>
          <w:tcPr>
            <w:tcW w:w="4273" w:type="dxa"/>
          </w:tcPr>
          <w:p>
            <w:pPr>
              <w:pStyle w:val="9"/>
              <w:ind w:left="106"/>
              <w:rPr>
                <w:sz w:val="21"/>
              </w:rPr>
            </w:pPr>
            <w:r>
              <w:rPr>
                <w:sz w:val="21"/>
              </w:rPr>
              <w:t>15280972288、13658128066、18784010078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9" w:hRule="atLeast"/>
        </w:trPr>
        <w:tc>
          <w:tcPr>
            <w:tcW w:w="1320" w:type="dxa"/>
          </w:tcPr>
          <w:p>
            <w:pPr>
              <w:pStyle w:val="9"/>
              <w:rPr>
                <w:sz w:val="21"/>
              </w:rPr>
            </w:pPr>
            <w:r>
              <w:rPr>
                <w:sz w:val="21"/>
              </w:rPr>
              <w:t>北川县</w:t>
            </w:r>
          </w:p>
        </w:tc>
        <w:tc>
          <w:tcPr>
            <w:tcW w:w="2386" w:type="dxa"/>
          </w:tcPr>
          <w:p>
            <w:pPr>
              <w:pStyle w:val="9"/>
              <w:rPr>
                <w:sz w:val="21"/>
              </w:rPr>
            </w:pPr>
            <w:r>
              <w:rPr>
                <w:sz w:val="21"/>
              </w:rPr>
              <w:t>田兴全 13990151180</w:t>
            </w:r>
          </w:p>
        </w:tc>
        <w:tc>
          <w:tcPr>
            <w:tcW w:w="6303" w:type="dxa"/>
          </w:tcPr>
          <w:p>
            <w:pPr>
              <w:pStyle w:val="9"/>
              <w:rPr>
                <w:sz w:val="21"/>
              </w:rPr>
            </w:pPr>
            <w:r>
              <w:rPr>
                <w:sz w:val="21"/>
              </w:rPr>
              <w:t>高君（三台刘营职中）李巧玲（艺术学校）宋健（平武职中）</w:t>
            </w:r>
          </w:p>
        </w:tc>
        <w:tc>
          <w:tcPr>
            <w:tcW w:w="4273" w:type="dxa"/>
          </w:tcPr>
          <w:p>
            <w:pPr>
              <w:pStyle w:val="9"/>
              <w:ind w:left="106"/>
              <w:rPr>
                <w:sz w:val="21"/>
              </w:rPr>
            </w:pPr>
            <w:r>
              <w:rPr>
                <w:sz w:val="21"/>
              </w:rPr>
              <w:t>13881180386、13404019945、13890183735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30" w:hRule="atLeast"/>
        </w:trPr>
        <w:tc>
          <w:tcPr>
            <w:tcW w:w="1320" w:type="dxa"/>
          </w:tcPr>
          <w:p>
            <w:pPr>
              <w:pStyle w:val="9"/>
              <w:rPr>
                <w:sz w:val="21"/>
              </w:rPr>
            </w:pPr>
            <w:r>
              <w:rPr>
                <w:sz w:val="21"/>
              </w:rPr>
              <w:t>平武县</w:t>
            </w:r>
          </w:p>
        </w:tc>
        <w:tc>
          <w:tcPr>
            <w:tcW w:w="2386" w:type="dxa"/>
          </w:tcPr>
          <w:p>
            <w:pPr>
              <w:pStyle w:val="9"/>
              <w:rPr>
                <w:sz w:val="21"/>
              </w:rPr>
            </w:pPr>
            <w:r>
              <w:rPr>
                <w:sz w:val="21"/>
              </w:rPr>
              <w:t>范刚 18981153855</w:t>
            </w:r>
          </w:p>
        </w:tc>
        <w:tc>
          <w:tcPr>
            <w:tcW w:w="6303" w:type="dxa"/>
          </w:tcPr>
          <w:p>
            <w:pPr>
              <w:pStyle w:val="9"/>
              <w:rPr>
                <w:sz w:val="21"/>
              </w:rPr>
            </w:pPr>
            <w:r>
              <w:rPr>
                <w:sz w:val="21"/>
              </w:rPr>
              <w:t>丁福钗（职业技术学校）易姝芮（理工学校）王平辉（高级技校）</w:t>
            </w:r>
          </w:p>
        </w:tc>
        <w:tc>
          <w:tcPr>
            <w:tcW w:w="4273" w:type="dxa"/>
          </w:tcPr>
          <w:p>
            <w:pPr>
              <w:pStyle w:val="9"/>
              <w:ind w:left="106"/>
              <w:rPr>
                <w:sz w:val="21"/>
              </w:rPr>
            </w:pPr>
            <w:r>
              <w:rPr>
                <w:sz w:val="21"/>
              </w:rPr>
              <w:t>13881116989、13981210968、15884614711</w:t>
            </w:r>
          </w:p>
        </w:tc>
      </w:tr>
    </w:tbl>
    <w:p>
      <w:pPr>
        <w:pStyle w:val="4"/>
        <w:spacing w:before="8"/>
        <w:rPr>
          <w:sz w:val="15"/>
        </w:rPr>
      </w:pPr>
    </w:p>
    <w:p>
      <w:pPr>
        <w:spacing w:before="61"/>
        <w:ind w:left="0" w:right="760" w:firstLine="0"/>
        <w:jc w:val="right"/>
        <w:rPr>
          <w:sz w:val="28"/>
        </w:rPr>
      </w:pPr>
      <w:r>
        <w:rPr>
          <w:sz w:val="28"/>
        </w:rPr>
        <w:t>— 7 —</w:t>
      </w:r>
    </w:p>
    <w:p>
      <w:pPr>
        <w:spacing w:after="0"/>
        <w:jc w:val="right"/>
        <w:rPr>
          <w:sz w:val="28"/>
        </w:rPr>
        <w:sectPr>
          <w:type w:val="continuous"/>
          <w:pgSz w:w="16840" w:h="11910" w:orient="landscape"/>
          <w:pgMar w:top="1600" w:right="1100" w:bottom="280" w:left="1220" w:header="720" w:footer="720" w:gutter="0"/>
        </w:sectPr>
      </w:pPr>
    </w:p>
    <w:p>
      <w:pPr>
        <w:pStyle w:val="4"/>
        <w:rPr>
          <w:sz w:val="20"/>
        </w:rPr>
      </w:pPr>
    </w:p>
    <w:p>
      <w:pPr>
        <w:pStyle w:val="4"/>
        <w:spacing w:before="10"/>
        <w:rPr>
          <w:sz w:val="22"/>
        </w:rPr>
      </w:pPr>
    </w:p>
    <w:p>
      <w:pPr>
        <w:spacing w:after="0"/>
        <w:rPr>
          <w:sz w:val="22"/>
        </w:rPr>
        <w:sectPr>
          <w:footerReference r:id="rId6" w:type="even"/>
          <w:pgSz w:w="11910" w:h="16840"/>
          <w:pgMar w:top="1600" w:right="1600" w:bottom="1580" w:left="1480" w:header="0" w:footer="1386" w:gutter="0"/>
          <w:pgNumType w:start="8"/>
        </w:sectPr>
      </w:pPr>
    </w:p>
    <w:p>
      <w:pPr>
        <w:pStyle w:val="4"/>
        <w:spacing w:before="55"/>
        <w:ind w:left="107"/>
        <w:rPr>
          <w:rFonts w:hint="eastAsia" w:ascii="黑体" w:eastAsia="黑体"/>
        </w:rPr>
      </w:pPr>
      <w:r>
        <w:rPr>
          <w:rFonts w:hint="eastAsia" w:ascii="黑体" w:eastAsia="黑体"/>
          <w:spacing w:val="-27"/>
        </w:rPr>
        <w:t xml:space="preserve">附件 </w:t>
      </w:r>
      <w:r>
        <w:rPr>
          <w:rFonts w:hint="eastAsia" w:ascii="黑体" w:eastAsia="黑体"/>
        </w:rPr>
        <w:t>2</w:t>
      </w:r>
    </w:p>
    <w:p>
      <w:pPr>
        <w:pStyle w:val="4"/>
        <w:spacing w:before="5"/>
        <w:rPr>
          <w:rFonts w:ascii="黑体"/>
          <w:sz w:val="57"/>
        </w:rPr>
      </w:pPr>
      <w:r>
        <w:br w:type="column"/>
      </w:r>
    </w:p>
    <w:p>
      <w:pPr>
        <w:pStyle w:val="2"/>
        <w:ind w:left="107"/>
      </w:pPr>
      <w:r>
        <w:t>领取宣传资料数量</w:t>
      </w:r>
    </w:p>
    <w:p>
      <w:pPr>
        <w:spacing w:after="0"/>
        <w:sectPr>
          <w:type w:val="continuous"/>
          <w:pgSz w:w="11910" w:h="16840"/>
          <w:pgMar w:top="1600" w:right="1600" w:bottom="280" w:left="1480" w:header="720" w:footer="720" w:gutter="0"/>
          <w:cols w:equalWidth="0" w:num="2">
            <w:col w:w="1029" w:space="1633"/>
            <w:col w:w="6168"/>
          </w:cols>
        </w:sectPr>
      </w:pPr>
    </w:p>
    <w:p>
      <w:pPr>
        <w:pStyle w:val="4"/>
        <w:rPr>
          <w:sz w:val="20"/>
        </w:rPr>
      </w:pPr>
    </w:p>
    <w:p>
      <w:pPr>
        <w:pStyle w:val="4"/>
        <w:rPr>
          <w:sz w:val="20"/>
        </w:rPr>
      </w:pPr>
    </w:p>
    <w:p>
      <w:pPr>
        <w:pStyle w:val="4"/>
        <w:spacing w:before="1" w:after="1"/>
        <w:rPr>
          <w:sz w:val="21"/>
        </w:rPr>
      </w:pPr>
    </w:p>
    <w:tbl>
      <w:tblPr>
        <w:tblStyle w:val="5"/>
        <w:tblW w:w="6701" w:type="dxa"/>
        <w:tblInd w:w="104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511"/>
        <w:gridCol w:w="31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9" w:hRule="atLeast"/>
        </w:trPr>
        <w:tc>
          <w:tcPr>
            <w:tcW w:w="3511" w:type="dxa"/>
          </w:tcPr>
          <w:p>
            <w:pPr>
              <w:pStyle w:val="9"/>
              <w:spacing w:before="0" w:line="365" w:lineRule="exact"/>
              <w:ind w:left="200"/>
              <w:rPr>
                <w:sz w:val="32"/>
              </w:rPr>
            </w:pPr>
            <w:r>
              <w:rPr>
                <w:sz w:val="32"/>
              </w:rPr>
              <w:t>涪城区</w:t>
            </w:r>
          </w:p>
        </w:tc>
        <w:tc>
          <w:tcPr>
            <w:tcW w:w="3190" w:type="dxa"/>
          </w:tcPr>
          <w:p>
            <w:pPr>
              <w:pStyle w:val="9"/>
              <w:spacing w:before="0" w:line="365" w:lineRule="exact"/>
              <w:ind w:left="0" w:right="198"/>
              <w:jc w:val="right"/>
              <w:rPr>
                <w:sz w:val="32"/>
              </w:rPr>
            </w:pPr>
            <w:r>
              <w:rPr>
                <w:sz w:val="32"/>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9" w:hRule="atLeast"/>
        </w:trPr>
        <w:tc>
          <w:tcPr>
            <w:tcW w:w="3511" w:type="dxa"/>
          </w:tcPr>
          <w:p>
            <w:pPr>
              <w:pStyle w:val="9"/>
              <w:spacing w:before="74"/>
              <w:ind w:left="200"/>
              <w:rPr>
                <w:sz w:val="32"/>
              </w:rPr>
            </w:pPr>
            <w:r>
              <w:rPr>
                <w:sz w:val="32"/>
              </w:rPr>
              <w:t>游仙区</w:t>
            </w:r>
          </w:p>
        </w:tc>
        <w:tc>
          <w:tcPr>
            <w:tcW w:w="3190" w:type="dxa"/>
          </w:tcPr>
          <w:p>
            <w:pPr>
              <w:pStyle w:val="9"/>
              <w:spacing w:before="74"/>
              <w:ind w:left="0" w:right="198"/>
              <w:jc w:val="right"/>
              <w:rPr>
                <w:sz w:val="32"/>
              </w:rPr>
            </w:pPr>
            <w:r>
              <w:rPr>
                <w:sz w:val="32"/>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0" w:hRule="atLeast"/>
        </w:trPr>
        <w:tc>
          <w:tcPr>
            <w:tcW w:w="3511" w:type="dxa"/>
          </w:tcPr>
          <w:p>
            <w:pPr>
              <w:pStyle w:val="9"/>
              <w:spacing w:before="75"/>
              <w:ind w:left="200"/>
              <w:rPr>
                <w:sz w:val="32"/>
              </w:rPr>
            </w:pPr>
            <w:r>
              <w:rPr>
                <w:sz w:val="32"/>
              </w:rPr>
              <w:t>安州区</w:t>
            </w:r>
          </w:p>
        </w:tc>
        <w:tc>
          <w:tcPr>
            <w:tcW w:w="3190" w:type="dxa"/>
          </w:tcPr>
          <w:p>
            <w:pPr>
              <w:pStyle w:val="9"/>
              <w:spacing w:before="75"/>
              <w:ind w:left="0" w:right="198"/>
              <w:jc w:val="right"/>
              <w:rPr>
                <w:sz w:val="32"/>
              </w:rPr>
            </w:pPr>
            <w:r>
              <w:rPr>
                <w:sz w:val="32"/>
              </w:rPr>
              <w:t>2200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9" w:hRule="atLeast"/>
        </w:trPr>
        <w:tc>
          <w:tcPr>
            <w:tcW w:w="3511" w:type="dxa"/>
          </w:tcPr>
          <w:p>
            <w:pPr>
              <w:pStyle w:val="9"/>
              <w:spacing w:before="75"/>
              <w:ind w:left="200"/>
              <w:rPr>
                <w:sz w:val="32"/>
              </w:rPr>
            </w:pPr>
            <w:r>
              <w:rPr>
                <w:sz w:val="32"/>
              </w:rPr>
              <w:t>江油市</w:t>
            </w:r>
          </w:p>
        </w:tc>
        <w:tc>
          <w:tcPr>
            <w:tcW w:w="3190" w:type="dxa"/>
          </w:tcPr>
          <w:p>
            <w:pPr>
              <w:pStyle w:val="9"/>
              <w:spacing w:before="75"/>
              <w:ind w:left="0" w:right="198"/>
              <w:jc w:val="right"/>
              <w:rPr>
                <w:sz w:val="32"/>
              </w:rPr>
            </w:pPr>
            <w:r>
              <w:rPr>
                <w:sz w:val="32"/>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9" w:hRule="atLeast"/>
        </w:trPr>
        <w:tc>
          <w:tcPr>
            <w:tcW w:w="3511" w:type="dxa"/>
          </w:tcPr>
          <w:p>
            <w:pPr>
              <w:pStyle w:val="9"/>
              <w:spacing w:before="74"/>
              <w:ind w:left="200"/>
              <w:rPr>
                <w:sz w:val="32"/>
              </w:rPr>
            </w:pPr>
            <w:r>
              <w:rPr>
                <w:sz w:val="32"/>
              </w:rPr>
              <w:t>三台县</w:t>
            </w:r>
          </w:p>
        </w:tc>
        <w:tc>
          <w:tcPr>
            <w:tcW w:w="3190" w:type="dxa"/>
          </w:tcPr>
          <w:p>
            <w:pPr>
              <w:pStyle w:val="9"/>
              <w:spacing w:before="74"/>
              <w:ind w:left="0" w:right="198"/>
              <w:jc w:val="right"/>
              <w:rPr>
                <w:sz w:val="32"/>
              </w:rPr>
            </w:pPr>
            <w:r>
              <w:rPr>
                <w:sz w:val="32"/>
              </w:rPr>
              <w:t>7800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0" w:hRule="atLeast"/>
        </w:trPr>
        <w:tc>
          <w:tcPr>
            <w:tcW w:w="3511" w:type="dxa"/>
          </w:tcPr>
          <w:p>
            <w:pPr>
              <w:pStyle w:val="9"/>
              <w:spacing w:before="75"/>
              <w:ind w:left="200"/>
              <w:rPr>
                <w:sz w:val="32"/>
              </w:rPr>
            </w:pPr>
            <w:r>
              <w:rPr>
                <w:sz w:val="32"/>
              </w:rPr>
              <w:t>盐亭县</w:t>
            </w:r>
          </w:p>
        </w:tc>
        <w:tc>
          <w:tcPr>
            <w:tcW w:w="3190" w:type="dxa"/>
          </w:tcPr>
          <w:p>
            <w:pPr>
              <w:pStyle w:val="9"/>
              <w:spacing w:before="75"/>
              <w:ind w:left="0" w:right="198"/>
              <w:jc w:val="right"/>
              <w:rPr>
                <w:sz w:val="32"/>
              </w:rPr>
            </w:pPr>
            <w:r>
              <w:rPr>
                <w:sz w:val="32"/>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9" w:hRule="atLeast"/>
        </w:trPr>
        <w:tc>
          <w:tcPr>
            <w:tcW w:w="3511" w:type="dxa"/>
          </w:tcPr>
          <w:p>
            <w:pPr>
              <w:pStyle w:val="9"/>
              <w:spacing w:before="75"/>
              <w:ind w:left="200"/>
              <w:rPr>
                <w:sz w:val="32"/>
              </w:rPr>
            </w:pPr>
            <w:r>
              <w:rPr>
                <w:sz w:val="32"/>
              </w:rPr>
              <w:t>梓潼县</w:t>
            </w:r>
          </w:p>
        </w:tc>
        <w:tc>
          <w:tcPr>
            <w:tcW w:w="3190" w:type="dxa"/>
          </w:tcPr>
          <w:p>
            <w:pPr>
              <w:pStyle w:val="9"/>
              <w:spacing w:before="75"/>
              <w:ind w:left="0" w:right="198"/>
              <w:jc w:val="right"/>
              <w:rPr>
                <w:sz w:val="32"/>
              </w:rPr>
            </w:pPr>
            <w:r>
              <w:rPr>
                <w:sz w:val="32"/>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9" w:hRule="atLeast"/>
        </w:trPr>
        <w:tc>
          <w:tcPr>
            <w:tcW w:w="3511" w:type="dxa"/>
          </w:tcPr>
          <w:p>
            <w:pPr>
              <w:pStyle w:val="9"/>
              <w:spacing w:before="74"/>
              <w:ind w:left="200"/>
              <w:rPr>
                <w:sz w:val="32"/>
              </w:rPr>
            </w:pPr>
            <w:r>
              <w:rPr>
                <w:sz w:val="32"/>
              </w:rPr>
              <w:t>北川县</w:t>
            </w:r>
          </w:p>
        </w:tc>
        <w:tc>
          <w:tcPr>
            <w:tcW w:w="3190" w:type="dxa"/>
          </w:tcPr>
          <w:p>
            <w:pPr>
              <w:pStyle w:val="9"/>
              <w:spacing w:before="74"/>
              <w:ind w:left="0" w:right="198"/>
              <w:jc w:val="right"/>
              <w:rPr>
                <w:sz w:val="32"/>
              </w:rPr>
            </w:pPr>
            <w:r>
              <w:rPr>
                <w:sz w:val="32"/>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0" w:hRule="atLeast"/>
        </w:trPr>
        <w:tc>
          <w:tcPr>
            <w:tcW w:w="3511" w:type="dxa"/>
          </w:tcPr>
          <w:p>
            <w:pPr>
              <w:pStyle w:val="9"/>
              <w:spacing w:before="75"/>
              <w:ind w:left="200"/>
              <w:rPr>
                <w:sz w:val="32"/>
              </w:rPr>
            </w:pPr>
            <w:r>
              <w:rPr>
                <w:sz w:val="32"/>
              </w:rPr>
              <w:t>平武县</w:t>
            </w:r>
          </w:p>
        </w:tc>
        <w:tc>
          <w:tcPr>
            <w:tcW w:w="3190" w:type="dxa"/>
          </w:tcPr>
          <w:p>
            <w:pPr>
              <w:pStyle w:val="9"/>
              <w:spacing w:before="75"/>
              <w:ind w:left="0" w:right="198"/>
              <w:jc w:val="right"/>
              <w:rPr>
                <w:sz w:val="32"/>
              </w:rPr>
            </w:pPr>
            <w:r>
              <w:rPr>
                <w:sz w:val="32"/>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9" w:hRule="atLeast"/>
        </w:trPr>
        <w:tc>
          <w:tcPr>
            <w:tcW w:w="3511" w:type="dxa"/>
          </w:tcPr>
          <w:p>
            <w:pPr>
              <w:pStyle w:val="9"/>
              <w:spacing w:before="75"/>
              <w:ind w:left="200"/>
              <w:rPr>
                <w:sz w:val="32"/>
              </w:rPr>
            </w:pPr>
            <w:r>
              <w:rPr>
                <w:sz w:val="32"/>
              </w:rPr>
              <w:t>高新区</w:t>
            </w:r>
          </w:p>
        </w:tc>
        <w:tc>
          <w:tcPr>
            <w:tcW w:w="3190" w:type="dxa"/>
          </w:tcPr>
          <w:p>
            <w:pPr>
              <w:pStyle w:val="9"/>
              <w:spacing w:before="75"/>
              <w:ind w:left="0" w:right="198"/>
              <w:jc w:val="right"/>
              <w:rPr>
                <w:sz w:val="32"/>
              </w:rPr>
            </w:pPr>
            <w:r>
              <w:rPr>
                <w:sz w:val="32"/>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9" w:hRule="atLeast"/>
        </w:trPr>
        <w:tc>
          <w:tcPr>
            <w:tcW w:w="3511" w:type="dxa"/>
          </w:tcPr>
          <w:p>
            <w:pPr>
              <w:pStyle w:val="9"/>
              <w:spacing w:before="74"/>
              <w:ind w:left="200"/>
              <w:rPr>
                <w:sz w:val="32"/>
              </w:rPr>
            </w:pPr>
            <w:r>
              <w:rPr>
                <w:sz w:val="32"/>
              </w:rPr>
              <w:t>经开区</w:t>
            </w:r>
          </w:p>
        </w:tc>
        <w:tc>
          <w:tcPr>
            <w:tcW w:w="3190" w:type="dxa"/>
          </w:tcPr>
          <w:p>
            <w:pPr>
              <w:pStyle w:val="9"/>
              <w:spacing w:before="74"/>
              <w:ind w:left="0" w:right="198"/>
              <w:jc w:val="right"/>
              <w:rPr>
                <w:sz w:val="32"/>
              </w:rPr>
            </w:pPr>
            <w:r>
              <w:rPr>
                <w:sz w:val="32"/>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0" w:hRule="atLeast"/>
        </w:trPr>
        <w:tc>
          <w:tcPr>
            <w:tcW w:w="3511" w:type="dxa"/>
          </w:tcPr>
          <w:p>
            <w:pPr>
              <w:pStyle w:val="9"/>
              <w:spacing w:before="75"/>
              <w:ind w:left="200"/>
              <w:rPr>
                <w:sz w:val="32"/>
              </w:rPr>
            </w:pPr>
            <w:r>
              <w:rPr>
                <w:sz w:val="32"/>
              </w:rPr>
              <w:t>仙海区</w:t>
            </w:r>
          </w:p>
        </w:tc>
        <w:tc>
          <w:tcPr>
            <w:tcW w:w="3190" w:type="dxa"/>
          </w:tcPr>
          <w:p>
            <w:pPr>
              <w:pStyle w:val="9"/>
              <w:spacing w:before="75"/>
              <w:ind w:left="0" w:right="348"/>
              <w:jc w:val="right"/>
              <w:rPr>
                <w:sz w:val="32"/>
              </w:rPr>
            </w:pPr>
            <w:r>
              <w:rPr>
                <w:sz w:val="32"/>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9" w:hRule="atLeast"/>
        </w:trPr>
        <w:tc>
          <w:tcPr>
            <w:tcW w:w="3511" w:type="dxa"/>
          </w:tcPr>
          <w:p>
            <w:pPr>
              <w:pStyle w:val="9"/>
              <w:spacing w:before="75"/>
              <w:ind w:left="200"/>
              <w:rPr>
                <w:sz w:val="32"/>
              </w:rPr>
            </w:pPr>
            <w:r>
              <w:rPr>
                <w:sz w:val="32"/>
              </w:rPr>
              <w:t>科创区</w:t>
            </w:r>
          </w:p>
        </w:tc>
        <w:tc>
          <w:tcPr>
            <w:tcW w:w="3190" w:type="dxa"/>
          </w:tcPr>
          <w:p>
            <w:pPr>
              <w:pStyle w:val="9"/>
              <w:spacing w:before="75"/>
              <w:ind w:left="0" w:right="348"/>
              <w:jc w:val="right"/>
              <w:rPr>
                <w:sz w:val="32"/>
              </w:rPr>
            </w:pPr>
            <w:r>
              <w:rPr>
                <w:sz w:val="32"/>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9" w:hRule="atLeast"/>
        </w:trPr>
        <w:tc>
          <w:tcPr>
            <w:tcW w:w="3511" w:type="dxa"/>
          </w:tcPr>
          <w:p>
            <w:pPr>
              <w:pStyle w:val="9"/>
              <w:spacing w:before="74" w:line="345" w:lineRule="exact"/>
              <w:ind w:left="200"/>
              <w:rPr>
                <w:sz w:val="32"/>
              </w:rPr>
            </w:pPr>
            <w:r>
              <w:rPr>
                <w:sz w:val="32"/>
              </w:rPr>
              <w:t>科学城</w:t>
            </w:r>
          </w:p>
        </w:tc>
        <w:tc>
          <w:tcPr>
            <w:tcW w:w="3190" w:type="dxa"/>
          </w:tcPr>
          <w:p>
            <w:pPr>
              <w:pStyle w:val="9"/>
              <w:spacing w:before="74" w:line="345" w:lineRule="exact"/>
              <w:ind w:left="0" w:right="349"/>
              <w:jc w:val="right"/>
              <w:rPr>
                <w:sz w:val="32"/>
              </w:rPr>
            </w:pPr>
            <w:r>
              <w:rPr>
                <w:sz w:val="32"/>
              </w:rPr>
              <w:t>30</w:t>
            </w:r>
          </w:p>
        </w:tc>
      </w:tr>
    </w:tbl>
    <w:p>
      <w:pPr>
        <w:pStyle w:val="4"/>
        <w:spacing w:before="11"/>
        <w:rPr>
          <w:sz w:val="10"/>
        </w:rPr>
      </w:pPr>
    </w:p>
    <w:p>
      <w:pPr>
        <w:pStyle w:val="4"/>
        <w:tabs>
          <w:tab w:val="left" w:pos="830"/>
          <w:tab w:val="left" w:pos="1630"/>
        </w:tabs>
        <w:spacing w:before="56"/>
        <w:ind w:left="190"/>
        <w:jc w:val="center"/>
      </w:pPr>
      <w:r>
        <w:t>其</w:t>
      </w:r>
      <w:r>
        <w:tab/>
      </w:r>
      <w:r>
        <w:t>他</w:t>
      </w:r>
      <w:r>
        <w:tab/>
      </w:r>
      <w:r>
        <w:t>1150（市直属及参与宣传学校自留）</w:t>
      </w:r>
    </w:p>
    <w:p>
      <w:pPr>
        <w:pStyle w:val="4"/>
        <w:rPr>
          <w:sz w:val="20"/>
        </w:rPr>
      </w:pPr>
    </w:p>
    <w:p>
      <w:pPr>
        <w:pStyle w:val="4"/>
        <w:rPr>
          <w:sz w:val="20"/>
        </w:rPr>
      </w:pPr>
    </w:p>
    <w:p>
      <w:pPr>
        <w:pStyle w:val="4"/>
        <w:rPr>
          <w:sz w:val="20"/>
        </w:rPr>
      </w:pPr>
    </w:p>
    <w:p>
      <w:pPr>
        <w:pStyle w:val="4"/>
        <w:rPr>
          <w:sz w:val="20"/>
        </w:rPr>
      </w:pPr>
    </w:p>
    <w:p>
      <w:pPr>
        <w:pStyle w:val="4"/>
        <w:spacing w:before="5"/>
        <w:rPr>
          <w:sz w:val="21"/>
        </w:rPr>
      </w:pPr>
    </w:p>
    <w:p>
      <w:pPr>
        <w:spacing w:before="61"/>
        <w:ind w:left="387" w:right="0" w:firstLine="0"/>
        <w:jc w:val="left"/>
        <w:rPr>
          <w:sz w:val="28"/>
        </w:rPr>
      </w:pPr>
      <w:r>
        <mc:AlternateContent>
          <mc:Choice Requires="wps">
            <w:drawing>
              <wp:anchor distT="0" distB="0" distL="114300" distR="114300" simplePos="0" relativeHeight="251663360" behindDoc="0" locked="0" layoutInCell="1" allowOverlap="1">
                <wp:simplePos x="0" y="0"/>
                <wp:positionH relativeFrom="page">
                  <wp:posOffset>1007745</wp:posOffset>
                </wp:positionH>
                <wp:positionV relativeFrom="paragraph">
                  <wp:posOffset>-29845</wp:posOffset>
                </wp:positionV>
                <wp:extent cx="5615940" cy="0"/>
                <wp:effectExtent l="0" t="0" r="0" b="0"/>
                <wp:wrapNone/>
                <wp:docPr id="11" name="直线 12"/>
                <wp:cNvGraphicFramePr/>
                <a:graphic xmlns:a="http://schemas.openxmlformats.org/drawingml/2006/main">
                  <a:graphicData uri="http://schemas.microsoft.com/office/word/2010/wordprocessingShape">
                    <wps:wsp>
                      <wps:cNvSpPr/>
                      <wps:spPr>
                        <a:xfrm>
                          <a:off x="0" y="0"/>
                          <a:ext cx="5615940"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12" o:spid="_x0000_s1026" o:spt="20" style="position:absolute;left:0pt;margin-left:79.35pt;margin-top:-2.35pt;height:0pt;width:442.2pt;mso-position-horizontal-relative:page;z-index:251663360;mso-width-relative:page;mso-height-relative:page;" filled="f" stroked="t" coordsize="21600,21600" o:gfxdata="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nDwmQ1wAAAAoBAAAPAAAAAAAAAAEAIAAAACIAAABk&#10;cnMvZG93bnJldi54bWxQSwECFAAUAAAACACHTuJA58SeV84BAACPAwAADgAAAAAAAAABACAAAAAm&#10;AQAAZHJzL2Uyb0RvYy54bWxQSwUGAAAAAAYABgBZAQAAZgUAAAAA&#10;">
                <v:fill on="f" focussize="0,0"/>
                <v:stroke weight="0.72pt" color="#000000" joinstyle="round"/>
                <v:imagedata o:title=""/>
                <o:lock v:ext="edit" aspectratio="f"/>
              </v:line>
            </w:pict>
          </mc:Fallback>
        </mc:AlternateContent>
      </w:r>
      <w:r>
        <mc:AlternateContent>
          <mc:Choice Requires="wps">
            <w:drawing>
              <wp:anchor distT="0" distB="0" distL="114300" distR="114300" simplePos="0" relativeHeight="251664384" behindDoc="0" locked="0" layoutInCell="1" allowOverlap="1">
                <wp:simplePos x="0" y="0"/>
                <wp:positionH relativeFrom="page">
                  <wp:posOffset>1007745</wp:posOffset>
                </wp:positionH>
                <wp:positionV relativeFrom="paragraph">
                  <wp:posOffset>350520</wp:posOffset>
                </wp:positionV>
                <wp:extent cx="5615940" cy="0"/>
                <wp:effectExtent l="0" t="0" r="0" b="0"/>
                <wp:wrapNone/>
                <wp:docPr id="12" name="直线 13"/>
                <wp:cNvGraphicFramePr/>
                <a:graphic xmlns:a="http://schemas.openxmlformats.org/drawingml/2006/main">
                  <a:graphicData uri="http://schemas.microsoft.com/office/word/2010/wordprocessingShape">
                    <wps:wsp>
                      <wps:cNvSpPr/>
                      <wps:spPr>
                        <a:xfrm>
                          <a:off x="0" y="0"/>
                          <a:ext cx="5615940"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13" o:spid="_x0000_s1026" o:spt="20" style="position:absolute;left:0pt;margin-left:79.35pt;margin-top:27.6pt;height:0pt;width:442.2pt;mso-position-horizontal-relative:page;z-index:251664384;mso-width-relative:page;mso-height-relative:page;" filled="f" stroked="t" coordsize="21600,21600" o:gfxdata="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e5rTs1gAAAAoBAAAPAAAAAAAAAAEAIAAAACIAAABk&#10;cnMvZG93bnJldi54bWxQSwECFAAUAAAACACHTuJA0X76w88BAACPAwAADgAAAAAAAAABACAAAAAl&#10;AQAAZHJzL2Uyb0RvYy54bWxQSwUGAAAAAAYABgBZAQAAZgUAAAAA&#10;">
                <v:fill on="f" focussize="0,0"/>
                <v:stroke weight="0.72pt" color="#000000" joinstyle="round"/>
                <v:imagedata o:title=""/>
                <o:lock v:ext="edit" aspectratio="f"/>
              </v:line>
            </w:pict>
          </mc:Fallback>
        </mc:AlternateContent>
      </w:r>
      <w:r>
        <w:rPr>
          <w:sz w:val="28"/>
        </w:rPr>
        <w:t>抄送：市人力资源社会保障局。</w:t>
      </w:r>
    </w:p>
    <w:p>
      <w:pPr>
        <w:pStyle w:val="4"/>
        <w:spacing w:before="1"/>
        <w:rPr>
          <w:sz w:val="14"/>
        </w:rPr>
      </w:pPr>
    </w:p>
    <w:p>
      <w:pPr>
        <w:tabs>
          <w:tab w:val="left" w:pos="5988"/>
        </w:tabs>
        <w:spacing w:before="60"/>
        <w:ind w:left="387" w:right="0" w:firstLine="0"/>
        <w:jc w:val="left"/>
        <w:rPr>
          <w:sz w:val="28"/>
        </w:rPr>
      </w:pPr>
      <w:r>
        <mc:AlternateContent>
          <mc:Choice Requires="wps">
            <w:drawing>
              <wp:anchor distT="0" distB="0" distL="114300" distR="114300" simplePos="0" relativeHeight="251665408" behindDoc="0" locked="0" layoutInCell="1" allowOverlap="1">
                <wp:simplePos x="0" y="0"/>
                <wp:positionH relativeFrom="page">
                  <wp:posOffset>1007745</wp:posOffset>
                </wp:positionH>
                <wp:positionV relativeFrom="paragraph">
                  <wp:posOffset>349885</wp:posOffset>
                </wp:positionV>
                <wp:extent cx="5615940" cy="0"/>
                <wp:effectExtent l="0" t="0" r="0" b="0"/>
                <wp:wrapNone/>
                <wp:docPr id="13" name="直线 14"/>
                <wp:cNvGraphicFramePr/>
                <a:graphic xmlns:a="http://schemas.openxmlformats.org/drawingml/2006/main">
                  <a:graphicData uri="http://schemas.microsoft.com/office/word/2010/wordprocessingShape">
                    <wps:wsp>
                      <wps:cNvSpPr/>
                      <wps:spPr>
                        <a:xfrm>
                          <a:off x="0" y="0"/>
                          <a:ext cx="5615940"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14" o:spid="_x0000_s1026" o:spt="20" style="position:absolute;left:0pt;margin-left:79.35pt;margin-top:27.55pt;height:0pt;width:442.2pt;mso-position-horizontal-relative:page;z-index:251665408;mso-width-relative:page;mso-height-relative:page;" filled="f" stroked="t" coordsize="21600,21600" o:gfxdata="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XX4MV1gAAAAoBAAAPAAAAAAAAAAEAIAAAACIAAABk&#10;cnMvZG93bnJldi54bWxQSwECFAAUAAAACACHTuJArBNPXs8BAACPAwAADgAAAAAAAAABACAAAAAl&#10;AQAAZHJzL2Uyb0RvYy54bWxQSwUGAAAAAAYABgBZAQAAZgUAAAAA&#10;">
                <v:fill on="f" focussize="0,0"/>
                <v:stroke weight="0.72pt" color="#000000" joinstyle="round"/>
                <v:imagedata o:title=""/>
                <o:lock v:ext="edit" aspectratio="f"/>
              </v:line>
            </w:pict>
          </mc:Fallback>
        </mc:AlternateContent>
      </w:r>
      <w:r>
        <w:rPr>
          <w:sz w:val="28"/>
        </w:rPr>
        <w:t>绵阳市教育和体育局办公室</w:t>
      </w:r>
      <w:r>
        <w:rPr>
          <w:sz w:val="28"/>
        </w:rPr>
        <w:tab/>
      </w:r>
      <w:r>
        <w:rPr>
          <w:sz w:val="28"/>
        </w:rPr>
        <w:t>2019</w:t>
      </w:r>
      <w:r>
        <w:rPr>
          <w:spacing w:val="-71"/>
          <w:sz w:val="28"/>
        </w:rPr>
        <w:t xml:space="preserve"> </w:t>
      </w:r>
      <w:r>
        <w:rPr>
          <w:sz w:val="28"/>
        </w:rPr>
        <w:t>年</w:t>
      </w:r>
      <w:r>
        <w:rPr>
          <w:spacing w:val="-71"/>
          <w:sz w:val="28"/>
        </w:rPr>
        <w:t xml:space="preserve"> </w:t>
      </w:r>
      <w:r>
        <w:rPr>
          <w:sz w:val="28"/>
        </w:rPr>
        <w:t>4</w:t>
      </w:r>
      <w:r>
        <w:rPr>
          <w:spacing w:val="-71"/>
          <w:sz w:val="28"/>
        </w:rPr>
        <w:t xml:space="preserve"> </w:t>
      </w:r>
      <w:r>
        <w:rPr>
          <w:sz w:val="28"/>
        </w:rPr>
        <w:t>月</w:t>
      </w:r>
      <w:r>
        <w:rPr>
          <w:spacing w:val="-71"/>
          <w:sz w:val="28"/>
        </w:rPr>
        <w:t xml:space="preserve"> </w:t>
      </w:r>
      <w:r>
        <w:rPr>
          <w:sz w:val="28"/>
        </w:rPr>
        <w:t>18</w:t>
      </w:r>
      <w:r>
        <w:rPr>
          <w:spacing w:val="-70"/>
          <w:sz w:val="28"/>
        </w:rPr>
        <w:t xml:space="preserve"> </w:t>
      </w:r>
      <w:r>
        <w:rPr>
          <w:sz w:val="28"/>
        </w:rPr>
        <w:t>日印发</w:t>
      </w:r>
    </w:p>
    <w:sectPr>
      <w:type w:val="continuous"/>
      <w:pgSz w:w="11910" w:h="16840"/>
      <w:pgMar w:top="1600" w:right="1600" w:bottom="280" w:left="148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Microsoft JhengHei">
    <w:panose1 w:val="020B0604030504040204"/>
    <w:charset w:val="88"/>
    <w:family w:val="swiss"/>
    <w:pitch w:val="default"/>
    <w:sig w:usb0="00000087" w:usb1="28AF4000" w:usb2="00000016" w:usb3="00000000" w:csb0="00100009"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51227136" behindDoc="1" locked="0" layoutInCell="1" allowOverlap="1">
              <wp:simplePos x="0" y="0"/>
              <wp:positionH relativeFrom="page">
                <wp:posOffset>5721985</wp:posOffset>
              </wp:positionH>
              <wp:positionV relativeFrom="page">
                <wp:posOffset>9673590</wp:posOffset>
              </wp:positionV>
              <wp:extent cx="648335" cy="203200"/>
              <wp:effectExtent l="0" t="0" r="0" b="0"/>
              <wp:wrapNone/>
              <wp:docPr id="15" name="文本框 2"/>
              <wp:cNvGraphicFramePr/>
              <a:graphic xmlns:a="http://schemas.openxmlformats.org/drawingml/2006/main">
                <a:graphicData uri="http://schemas.microsoft.com/office/word/2010/wordprocessingShape">
                  <wps:wsp>
                    <wps:cNvSpPr txBox="1"/>
                    <wps:spPr>
                      <a:xfrm>
                        <a:off x="0" y="0"/>
                        <a:ext cx="648335" cy="203200"/>
                      </a:xfrm>
                      <a:prstGeom prst="rect">
                        <a:avLst/>
                      </a:prstGeom>
                      <a:noFill/>
                      <a:ln>
                        <a:noFill/>
                      </a:ln>
                    </wps:spPr>
                    <wps:txbx>
                      <w:txbxContent>
                        <w:p>
                          <w:pPr>
                            <w:spacing w:before="0" w:line="320"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3</w:t>
                          </w:r>
                          <w:r>
                            <w:fldChar w:fldCharType="end"/>
                          </w:r>
                          <w:r>
                            <w:rPr>
                              <w:sz w:val="28"/>
                            </w:rPr>
                            <w:t xml:space="preserve"> —</w:t>
                          </w:r>
                        </w:p>
                      </w:txbxContent>
                    </wps:txbx>
                    <wps:bodyPr lIns="0" tIns="0" rIns="0" bIns="0" upright="1"/>
                  </wps:wsp>
                </a:graphicData>
              </a:graphic>
            </wp:anchor>
          </w:drawing>
        </mc:Choice>
        <mc:Fallback>
          <w:pict>
            <v:shape id="文本框 2" o:spid="_x0000_s1026" o:spt="202" type="#_x0000_t202" style="position:absolute;left:0pt;margin-left:450.55pt;margin-top:761.7pt;height:16pt;width:51.05pt;mso-position-horizontal-relative:page;mso-position-vertical-relative:page;z-index:-252089344;mso-width-relative:page;mso-height-relative:page;" filled="f" stroked="f" coordsize="21600,21600" o:gfxdata="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Diwmp22wAAAA4BAAAPAAAAAAAA&#10;AAEAIAAAACIAAABkcnMvZG93bnJldi54bWxQSwECFAAUAAAACACHTuJAmUicFJ0BAAAkAwAADgAA&#10;AAAAAAABACAAAAAqAQAAZHJzL2Uyb0RvYy54bWxQSwUGAAAAAAYABgBZAQAAOQUAAAAA&#10;">
              <v:fill on="f" focussize="0,0"/>
              <v:stroke on="f"/>
              <v:imagedata o:title=""/>
              <o:lock v:ext="edit" aspectratio="f"/>
              <v:textbox inset="0mm,0mm,0mm,0mm">
                <w:txbxContent>
                  <w:p>
                    <w:pPr>
                      <w:spacing w:before="0" w:line="320"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3</w:t>
                    </w:r>
                    <w:r>
                      <w:fldChar w:fldCharType="end"/>
                    </w:r>
                    <w:r>
                      <w:rPr>
                        <w:sz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51226112" behindDoc="1" locked="0" layoutInCell="1" allowOverlap="1">
              <wp:simplePos x="0" y="0"/>
              <wp:positionH relativeFrom="page">
                <wp:posOffset>1261745</wp:posOffset>
              </wp:positionH>
              <wp:positionV relativeFrom="page">
                <wp:posOffset>9673590</wp:posOffset>
              </wp:positionV>
              <wp:extent cx="648335" cy="203200"/>
              <wp:effectExtent l="0" t="0" r="0" b="0"/>
              <wp:wrapNone/>
              <wp:docPr id="14" name="文本框 1"/>
              <wp:cNvGraphicFramePr/>
              <a:graphic xmlns:a="http://schemas.openxmlformats.org/drawingml/2006/main">
                <a:graphicData uri="http://schemas.microsoft.com/office/word/2010/wordprocessingShape">
                  <wps:wsp>
                    <wps:cNvSpPr txBox="1"/>
                    <wps:spPr>
                      <a:xfrm>
                        <a:off x="0" y="0"/>
                        <a:ext cx="648335" cy="203200"/>
                      </a:xfrm>
                      <a:prstGeom prst="rect">
                        <a:avLst/>
                      </a:prstGeom>
                      <a:noFill/>
                      <a:ln>
                        <a:noFill/>
                      </a:ln>
                    </wps:spPr>
                    <wps:txbx>
                      <w:txbxContent>
                        <w:p>
                          <w:pPr>
                            <w:spacing w:before="0" w:line="320"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2</w:t>
                          </w:r>
                          <w:r>
                            <w:fldChar w:fldCharType="end"/>
                          </w:r>
                          <w:r>
                            <w:rPr>
                              <w:sz w:val="28"/>
                            </w:rPr>
                            <w:t xml:space="preserve"> —</w:t>
                          </w:r>
                        </w:p>
                      </w:txbxContent>
                    </wps:txbx>
                    <wps:bodyPr lIns="0" tIns="0" rIns="0" bIns="0" upright="1"/>
                  </wps:wsp>
                </a:graphicData>
              </a:graphic>
            </wp:anchor>
          </w:drawing>
        </mc:Choice>
        <mc:Fallback>
          <w:pict>
            <v:shape id="文本框 1" o:spid="_x0000_s1026" o:spt="202" type="#_x0000_t202" style="position:absolute;left:0pt;margin-left:99.35pt;margin-top:761.7pt;height:16pt;width:51.05pt;mso-position-horizontal-relative:page;mso-position-vertical-relative:page;z-index:-252090368;mso-width-relative:page;mso-height-relative:page;" filled="f" stroked="f" coordsize="21600,21600" o:gfxdata="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5ltVKtsAAAANAQAADwAAAAAA&#10;AAABACAAAAAiAAAAZHJzL2Rvd25yZXYueG1sUEsBAhQAFAAAAAgAh07iQLDU4RKeAQAAJAMAAA4A&#10;AAAAAAAAAQAgAAAAKgEAAGRycy9lMm9Eb2MueG1sUEsFBgAAAAAGAAYAWQEAADoFAAAAAA==&#10;">
              <v:fill on="f" focussize="0,0"/>
              <v:stroke on="f"/>
              <v:imagedata o:title=""/>
              <o:lock v:ext="edit" aspectratio="f"/>
              <v:textbox inset="0mm,0mm,0mm,0mm">
                <w:txbxContent>
                  <w:p>
                    <w:pPr>
                      <w:spacing w:before="0" w:line="320"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2</w:t>
                    </w:r>
                    <w:r>
                      <w:fldChar w:fldCharType="end"/>
                    </w:r>
                    <w:r>
                      <w:rPr>
                        <w:sz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51228160" behindDoc="1" locked="0" layoutInCell="1" allowOverlap="1">
              <wp:simplePos x="0" y="0"/>
              <wp:positionH relativeFrom="page">
                <wp:posOffset>1261745</wp:posOffset>
              </wp:positionH>
              <wp:positionV relativeFrom="page">
                <wp:posOffset>9673590</wp:posOffset>
              </wp:positionV>
              <wp:extent cx="648335" cy="203200"/>
              <wp:effectExtent l="0" t="0" r="0" b="0"/>
              <wp:wrapNone/>
              <wp:docPr id="16" name="文本框 3"/>
              <wp:cNvGraphicFramePr/>
              <a:graphic xmlns:a="http://schemas.openxmlformats.org/drawingml/2006/main">
                <a:graphicData uri="http://schemas.microsoft.com/office/word/2010/wordprocessingShape">
                  <wps:wsp>
                    <wps:cNvSpPr txBox="1"/>
                    <wps:spPr>
                      <a:xfrm>
                        <a:off x="0" y="0"/>
                        <a:ext cx="648335" cy="203200"/>
                      </a:xfrm>
                      <a:prstGeom prst="rect">
                        <a:avLst/>
                      </a:prstGeom>
                      <a:noFill/>
                      <a:ln>
                        <a:noFill/>
                      </a:ln>
                    </wps:spPr>
                    <wps:txbx>
                      <w:txbxContent>
                        <w:p>
                          <w:pPr>
                            <w:spacing w:before="0" w:line="320"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8</w:t>
                          </w:r>
                          <w:r>
                            <w:fldChar w:fldCharType="end"/>
                          </w:r>
                          <w:r>
                            <w:rPr>
                              <w:sz w:val="28"/>
                            </w:rPr>
                            <w:t xml:space="preserve"> —</w:t>
                          </w:r>
                        </w:p>
                      </w:txbxContent>
                    </wps:txbx>
                    <wps:bodyPr lIns="0" tIns="0" rIns="0" bIns="0" upright="1"/>
                  </wps:wsp>
                </a:graphicData>
              </a:graphic>
            </wp:anchor>
          </w:drawing>
        </mc:Choice>
        <mc:Fallback>
          <w:pict>
            <v:shape id="文本框 3" o:spid="_x0000_s1026" o:spt="202" type="#_x0000_t202" style="position:absolute;left:0pt;margin-left:99.35pt;margin-top:761.7pt;height:16pt;width:51.05pt;mso-position-horizontal-relative:page;mso-position-vertical-relative:page;z-index:-252088320;mso-width-relative:page;mso-height-relative:page;" filled="f" stroked="f" coordsize="21600,21600" o:gfxdata="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5ltVKtsAAAANAQAADwAAAAAA&#10;AAABACAAAAAiAAAAZHJzL2Rvd25yZXYueG1sUEsBAhQAFAAAAAgAh07iQBsxw4+eAQAAJAMAAA4A&#10;AAAAAAAAAQAgAAAAKgEAAGRycy9lMm9Eb2MueG1sUEsFBgAAAAAGAAYAWQEAADoFAAAAAA==&#10;">
              <v:fill on="f" focussize="0,0"/>
              <v:stroke on="f"/>
              <v:imagedata o:title=""/>
              <o:lock v:ext="edit" aspectratio="f"/>
              <v:textbox inset="0mm,0mm,0mm,0mm">
                <w:txbxContent>
                  <w:p>
                    <w:pPr>
                      <w:spacing w:before="0" w:line="320"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8</w:t>
                    </w:r>
                    <w:r>
                      <w:fldChar w:fldCharType="end"/>
                    </w:r>
                    <w:r>
                      <w:rPr>
                        <w:sz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205925"/>
    <w:multiLevelType w:val="multilevel"/>
    <w:tmpl w:val="BF205925"/>
    <w:lvl w:ilvl="0" w:tentative="0">
      <w:start w:val="1"/>
      <w:numFmt w:val="decimal"/>
      <w:lvlText w:val="%1."/>
      <w:lvlJc w:val="left"/>
      <w:pPr>
        <w:ind w:left="107" w:hanging="322"/>
        <w:jc w:val="left"/>
      </w:pPr>
      <w:rPr>
        <w:rFonts w:hint="default" w:ascii="宋体" w:hAnsi="宋体" w:eastAsia="宋体" w:cs="宋体"/>
        <w:spacing w:val="-62"/>
        <w:w w:val="100"/>
        <w:sz w:val="30"/>
        <w:szCs w:val="30"/>
        <w:lang w:val="zh-CN" w:eastAsia="zh-CN" w:bidi="zh-CN"/>
      </w:rPr>
    </w:lvl>
    <w:lvl w:ilvl="1" w:tentative="0">
      <w:start w:val="0"/>
      <w:numFmt w:val="bullet"/>
      <w:lvlText w:val="•"/>
      <w:lvlJc w:val="left"/>
      <w:pPr>
        <w:ind w:left="1012" w:hanging="322"/>
      </w:pPr>
      <w:rPr>
        <w:rFonts w:hint="default"/>
        <w:lang w:val="zh-CN" w:eastAsia="zh-CN" w:bidi="zh-CN"/>
      </w:rPr>
    </w:lvl>
    <w:lvl w:ilvl="2" w:tentative="0">
      <w:start w:val="0"/>
      <w:numFmt w:val="bullet"/>
      <w:lvlText w:val="•"/>
      <w:lvlJc w:val="left"/>
      <w:pPr>
        <w:ind w:left="1924" w:hanging="322"/>
      </w:pPr>
      <w:rPr>
        <w:rFonts w:hint="default"/>
        <w:lang w:val="zh-CN" w:eastAsia="zh-CN" w:bidi="zh-CN"/>
      </w:rPr>
    </w:lvl>
    <w:lvl w:ilvl="3" w:tentative="0">
      <w:start w:val="0"/>
      <w:numFmt w:val="bullet"/>
      <w:lvlText w:val="•"/>
      <w:lvlJc w:val="left"/>
      <w:pPr>
        <w:ind w:left="2837" w:hanging="322"/>
      </w:pPr>
      <w:rPr>
        <w:rFonts w:hint="default"/>
        <w:lang w:val="zh-CN" w:eastAsia="zh-CN" w:bidi="zh-CN"/>
      </w:rPr>
    </w:lvl>
    <w:lvl w:ilvl="4" w:tentative="0">
      <w:start w:val="0"/>
      <w:numFmt w:val="bullet"/>
      <w:lvlText w:val="•"/>
      <w:lvlJc w:val="left"/>
      <w:pPr>
        <w:ind w:left="3749" w:hanging="322"/>
      </w:pPr>
      <w:rPr>
        <w:rFonts w:hint="default"/>
        <w:lang w:val="zh-CN" w:eastAsia="zh-CN" w:bidi="zh-CN"/>
      </w:rPr>
    </w:lvl>
    <w:lvl w:ilvl="5" w:tentative="0">
      <w:start w:val="0"/>
      <w:numFmt w:val="bullet"/>
      <w:lvlText w:val="•"/>
      <w:lvlJc w:val="left"/>
      <w:pPr>
        <w:ind w:left="4662" w:hanging="322"/>
      </w:pPr>
      <w:rPr>
        <w:rFonts w:hint="default"/>
        <w:lang w:val="zh-CN" w:eastAsia="zh-CN" w:bidi="zh-CN"/>
      </w:rPr>
    </w:lvl>
    <w:lvl w:ilvl="6" w:tentative="0">
      <w:start w:val="0"/>
      <w:numFmt w:val="bullet"/>
      <w:lvlText w:val="•"/>
      <w:lvlJc w:val="left"/>
      <w:pPr>
        <w:ind w:left="5574" w:hanging="322"/>
      </w:pPr>
      <w:rPr>
        <w:rFonts w:hint="default"/>
        <w:lang w:val="zh-CN" w:eastAsia="zh-CN" w:bidi="zh-CN"/>
      </w:rPr>
    </w:lvl>
    <w:lvl w:ilvl="7" w:tentative="0">
      <w:start w:val="0"/>
      <w:numFmt w:val="bullet"/>
      <w:lvlText w:val="•"/>
      <w:lvlJc w:val="left"/>
      <w:pPr>
        <w:ind w:left="6487" w:hanging="322"/>
      </w:pPr>
      <w:rPr>
        <w:rFonts w:hint="default"/>
        <w:lang w:val="zh-CN" w:eastAsia="zh-CN" w:bidi="zh-CN"/>
      </w:rPr>
    </w:lvl>
    <w:lvl w:ilvl="8" w:tentative="0">
      <w:start w:val="0"/>
      <w:numFmt w:val="bullet"/>
      <w:lvlText w:val="•"/>
      <w:lvlJc w:val="left"/>
      <w:pPr>
        <w:ind w:left="7399" w:hanging="322"/>
      </w:pPr>
      <w:rPr>
        <w:rFonts w:hint="default"/>
        <w:lang w:val="zh-CN" w:eastAsia="zh-CN" w:bidi="zh-CN"/>
      </w:rPr>
    </w:lvl>
  </w:abstractNum>
  <w:abstractNum w:abstractNumId="1">
    <w:nsid w:val="CF092B84"/>
    <w:multiLevelType w:val="multilevel"/>
    <w:tmpl w:val="CF092B84"/>
    <w:lvl w:ilvl="0" w:tentative="0">
      <w:start w:val="1"/>
      <w:numFmt w:val="decimal"/>
      <w:lvlText w:val="%1."/>
      <w:lvlJc w:val="left"/>
      <w:pPr>
        <w:ind w:left="107" w:hanging="322"/>
        <w:jc w:val="left"/>
      </w:pPr>
      <w:rPr>
        <w:rFonts w:hint="default" w:ascii="宋体" w:hAnsi="宋体" w:eastAsia="宋体" w:cs="宋体"/>
        <w:spacing w:val="-118"/>
        <w:w w:val="100"/>
        <w:sz w:val="30"/>
        <w:szCs w:val="30"/>
        <w:lang w:val="zh-CN" w:eastAsia="zh-CN" w:bidi="zh-CN"/>
      </w:rPr>
    </w:lvl>
    <w:lvl w:ilvl="1" w:tentative="0">
      <w:start w:val="0"/>
      <w:numFmt w:val="bullet"/>
      <w:lvlText w:val="•"/>
      <w:lvlJc w:val="left"/>
      <w:pPr>
        <w:ind w:left="1012" w:hanging="322"/>
      </w:pPr>
      <w:rPr>
        <w:rFonts w:hint="default"/>
        <w:lang w:val="zh-CN" w:eastAsia="zh-CN" w:bidi="zh-CN"/>
      </w:rPr>
    </w:lvl>
    <w:lvl w:ilvl="2" w:tentative="0">
      <w:start w:val="0"/>
      <w:numFmt w:val="bullet"/>
      <w:lvlText w:val="•"/>
      <w:lvlJc w:val="left"/>
      <w:pPr>
        <w:ind w:left="1924" w:hanging="322"/>
      </w:pPr>
      <w:rPr>
        <w:rFonts w:hint="default"/>
        <w:lang w:val="zh-CN" w:eastAsia="zh-CN" w:bidi="zh-CN"/>
      </w:rPr>
    </w:lvl>
    <w:lvl w:ilvl="3" w:tentative="0">
      <w:start w:val="0"/>
      <w:numFmt w:val="bullet"/>
      <w:lvlText w:val="•"/>
      <w:lvlJc w:val="left"/>
      <w:pPr>
        <w:ind w:left="2837" w:hanging="322"/>
      </w:pPr>
      <w:rPr>
        <w:rFonts w:hint="default"/>
        <w:lang w:val="zh-CN" w:eastAsia="zh-CN" w:bidi="zh-CN"/>
      </w:rPr>
    </w:lvl>
    <w:lvl w:ilvl="4" w:tentative="0">
      <w:start w:val="0"/>
      <w:numFmt w:val="bullet"/>
      <w:lvlText w:val="•"/>
      <w:lvlJc w:val="left"/>
      <w:pPr>
        <w:ind w:left="3749" w:hanging="322"/>
      </w:pPr>
      <w:rPr>
        <w:rFonts w:hint="default"/>
        <w:lang w:val="zh-CN" w:eastAsia="zh-CN" w:bidi="zh-CN"/>
      </w:rPr>
    </w:lvl>
    <w:lvl w:ilvl="5" w:tentative="0">
      <w:start w:val="0"/>
      <w:numFmt w:val="bullet"/>
      <w:lvlText w:val="•"/>
      <w:lvlJc w:val="left"/>
      <w:pPr>
        <w:ind w:left="4662" w:hanging="322"/>
      </w:pPr>
      <w:rPr>
        <w:rFonts w:hint="default"/>
        <w:lang w:val="zh-CN" w:eastAsia="zh-CN" w:bidi="zh-CN"/>
      </w:rPr>
    </w:lvl>
    <w:lvl w:ilvl="6" w:tentative="0">
      <w:start w:val="0"/>
      <w:numFmt w:val="bullet"/>
      <w:lvlText w:val="•"/>
      <w:lvlJc w:val="left"/>
      <w:pPr>
        <w:ind w:left="5574" w:hanging="322"/>
      </w:pPr>
      <w:rPr>
        <w:rFonts w:hint="default"/>
        <w:lang w:val="zh-CN" w:eastAsia="zh-CN" w:bidi="zh-CN"/>
      </w:rPr>
    </w:lvl>
    <w:lvl w:ilvl="7" w:tentative="0">
      <w:start w:val="0"/>
      <w:numFmt w:val="bullet"/>
      <w:lvlText w:val="•"/>
      <w:lvlJc w:val="left"/>
      <w:pPr>
        <w:ind w:left="6487" w:hanging="322"/>
      </w:pPr>
      <w:rPr>
        <w:rFonts w:hint="default"/>
        <w:lang w:val="zh-CN" w:eastAsia="zh-CN" w:bidi="zh-CN"/>
      </w:rPr>
    </w:lvl>
    <w:lvl w:ilvl="8" w:tentative="0">
      <w:start w:val="0"/>
      <w:numFmt w:val="bullet"/>
      <w:lvlText w:val="•"/>
      <w:lvlJc w:val="left"/>
      <w:pPr>
        <w:ind w:left="7399" w:hanging="322"/>
      </w:pPr>
      <w:rPr>
        <w:rFonts w:hint="default"/>
        <w:lang w:val="zh-CN" w:eastAsia="zh-CN" w:bidi="zh-CN"/>
      </w:rPr>
    </w:lvl>
  </w:abstractNum>
  <w:abstractNum w:abstractNumId="2">
    <w:nsid w:val="0053208E"/>
    <w:multiLevelType w:val="multilevel"/>
    <w:tmpl w:val="0053208E"/>
    <w:lvl w:ilvl="0" w:tentative="0">
      <w:start w:val="1"/>
      <w:numFmt w:val="decimal"/>
      <w:lvlText w:val="%1."/>
      <w:lvlJc w:val="left"/>
      <w:pPr>
        <w:ind w:left="107" w:hanging="322"/>
        <w:jc w:val="left"/>
      </w:pPr>
      <w:rPr>
        <w:rFonts w:hint="default" w:ascii="宋体" w:hAnsi="宋体" w:eastAsia="宋体" w:cs="宋体"/>
        <w:spacing w:val="-122"/>
        <w:w w:val="100"/>
        <w:sz w:val="30"/>
        <w:szCs w:val="30"/>
        <w:lang w:val="zh-CN" w:eastAsia="zh-CN" w:bidi="zh-CN"/>
      </w:rPr>
    </w:lvl>
    <w:lvl w:ilvl="1" w:tentative="0">
      <w:start w:val="0"/>
      <w:numFmt w:val="bullet"/>
      <w:lvlText w:val="•"/>
      <w:lvlJc w:val="left"/>
      <w:pPr>
        <w:ind w:left="1012" w:hanging="322"/>
      </w:pPr>
      <w:rPr>
        <w:rFonts w:hint="default"/>
        <w:lang w:val="zh-CN" w:eastAsia="zh-CN" w:bidi="zh-CN"/>
      </w:rPr>
    </w:lvl>
    <w:lvl w:ilvl="2" w:tentative="0">
      <w:start w:val="0"/>
      <w:numFmt w:val="bullet"/>
      <w:lvlText w:val="•"/>
      <w:lvlJc w:val="left"/>
      <w:pPr>
        <w:ind w:left="1924" w:hanging="322"/>
      </w:pPr>
      <w:rPr>
        <w:rFonts w:hint="default"/>
        <w:lang w:val="zh-CN" w:eastAsia="zh-CN" w:bidi="zh-CN"/>
      </w:rPr>
    </w:lvl>
    <w:lvl w:ilvl="3" w:tentative="0">
      <w:start w:val="0"/>
      <w:numFmt w:val="bullet"/>
      <w:lvlText w:val="•"/>
      <w:lvlJc w:val="left"/>
      <w:pPr>
        <w:ind w:left="2837" w:hanging="322"/>
      </w:pPr>
      <w:rPr>
        <w:rFonts w:hint="default"/>
        <w:lang w:val="zh-CN" w:eastAsia="zh-CN" w:bidi="zh-CN"/>
      </w:rPr>
    </w:lvl>
    <w:lvl w:ilvl="4" w:tentative="0">
      <w:start w:val="0"/>
      <w:numFmt w:val="bullet"/>
      <w:lvlText w:val="•"/>
      <w:lvlJc w:val="left"/>
      <w:pPr>
        <w:ind w:left="3749" w:hanging="322"/>
      </w:pPr>
      <w:rPr>
        <w:rFonts w:hint="default"/>
        <w:lang w:val="zh-CN" w:eastAsia="zh-CN" w:bidi="zh-CN"/>
      </w:rPr>
    </w:lvl>
    <w:lvl w:ilvl="5" w:tentative="0">
      <w:start w:val="0"/>
      <w:numFmt w:val="bullet"/>
      <w:lvlText w:val="•"/>
      <w:lvlJc w:val="left"/>
      <w:pPr>
        <w:ind w:left="4662" w:hanging="322"/>
      </w:pPr>
      <w:rPr>
        <w:rFonts w:hint="default"/>
        <w:lang w:val="zh-CN" w:eastAsia="zh-CN" w:bidi="zh-CN"/>
      </w:rPr>
    </w:lvl>
    <w:lvl w:ilvl="6" w:tentative="0">
      <w:start w:val="0"/>
      <w:numFmt w:val="bullet"/>
      <w:lvlText w:val="•"/>
      <w:lvlJc w:val="left"/>
      <w:pPr>
        <w:ind w:left="5574" w:hanging="322"/>
      </w:pPr>
      <w:rPr>
        <w:rFonts w:hint="default"/>
        <w:lang w:val="zh-CN" w:eastAsia="zh-CN" w:bidi="zh-CN"/>
      </w:rPr>
    </w:lvl>
    <w:lvl w:ilvl="7" w:tentative="0">
      <w:start w:val="0"/>
      <w:numFmt w:val="bullet"/>
      <w:lvlText w:val="•"/>
      <w:lvlJc w:val="left"/>
      <w:pPr>
        <w:ind w:left="6487" w:hanging="322"/>
      </w:pPr>
      <w:rPr>
        <w:rFonts w:hint="default"/>
        <w:lang w:val="zh-CN" w:eastAsia="zh-CN" w:bidi="zh-CN"/>
      </w:rPr>
    </w:lvl>
    <w:lvl w:ilvl="8" w:tentative="0">
      <w:start w:val="0"/>
      <w:numFmt w:val="bullet"/>
      <w:lvlText w:val="•"/>
      <w:lvlJc w:val="left"/>
      <w:pPr>
        <w:ind w:left="7399" w:hanging="322"/>
      </w:pPr>
      <w:rPr>
        <w:rFonts w:hint="default"/>
        <w:lang w:val="zh-CN" w:eastAsia="zh-CN" w:bidi="zh-CN"/>
      </w:rPr>
    </w:lvl>
  </w:abstractNum>
  <w:abstractNum w:abstractNumId="3">
    <w:nsid w:val="59ADCABA"/>
    <w:multiLevelType w:val="multilevel"/>
    <w:tmpl w:val="59ADCABA"/>
    <w:lvl w:ilvl="0" w:tentative="0">
      <w:start w:val="4"/>
      <w:numFmt w:val="decimal"/>
      <w:lvlText w:val="%1."/>
      <w:lvlJc w:val="left"/>
      <w:pPr>
        <w:ind w:left="1067" w:hanging="322"/>
        <w:jc w:val="left"/>
      </w:pPr>
      <w:rPr>
        <w:rFonts w:hint="default" w:ascii="宋体" w:hAnsi="宋体" w:eastAsia="宋体" w:cs="宋体"/>
        <w:spacing w:val="-117"/>
        <w:w w:val="100"/>
        <w:sz w:val="30"/>
        <w:szCs w:val="30"/>
        <w:lang w:val="zh-CN" w:eastAsia="zh-CN" w:bidi="zh-CN"/>
      </w:rPr>
    </w:lvl>
    <w:lvl w:ilvl="1" w:tentative="0">
      <w:start w:val="0"/>
      <w:numFmt w:val="bullet"/>
      <w:lvlText w:val="•"/>
      <w:lvlJc w:val="left"/>
      <w:pPr>
        <w:ind w:left="1876" w:hanging="322"/>
      </w:pPr>
      <w:rPr>
        <w:rFonts w:hint="default"/>
        <w:lang w:val="zh-CN" w:eastAsia="zh-CN" w:bidi="zh-CN"/>
      </w:rPr>
    </w:lvl>
    <w:lvl w:ilvl="2" w:tentative="0">
      <w:start w:val="0"/>
      <w:numFmt w:val="bullet"/>
      <w:lvlText w:val="•"/>
      <w:lvlJc w:val="left"/>
      <w:pPr>
        <w:ind w:left="2692" w:hanging="322"/>
      </w:pPr>
      <w:rPr>
        <w:rFonts w:hint="default"/>
        <w:lang w:val="zh-CN" w:eastAsia="zh-CN" w:bidi="zh-CN"/>
      </w:rPr>
    </w:lvl>
    <w:lvl w:ilvl="3" w:tentative="0">
      <w:start w:val="0"/>
      <w:numFmt w:val="bullet"/>
      <w:lvlText w:val="•"/>
      <w:lvlJc w:val="left"/>
      <w:pPr>
        <w:ind w:left="3509" w:hanging="322"/>
      </w:pPr>
      <w:rPr>
        <w:rFonts w:hint="default"/>
        <w:lang w:val="zh-CN" w:eastAsia="zh-CN" w:bidi="zh-CN"/>
      </w:rPr>
    </w:lvl>
    <w:lvl w:ilvl="4" w:tentative="0">
      <w:start w:val="0"/>
      <w:numFmt w:val="bullet"/>
      <w:lvlText w:val="•"/>
      <w:lvlJc w:val="left"/>
      <w:pPr>
        <w:ind w:left="4325" w:hanging="322"/>
      </w:pPr>
      <w:rPr>
        <w:rFonts w:hint="default"/>
        <w:lang w:val="zh-CN" w:eastAsia="zh-CN" w:bidi="zh-CN"/>
      </w:rPr>
    </w:lvl>
    <w:lvl w:ilvl="5" w:tentative="0">
      <w:start w:val="0"/>
      <w:numFmt w:val="bullet"/>
      <w:lvlText w:val="•"/>
      <w:lvlJc w:val="left"/>
      <w:pPr>
        <w:ind w:left="5142" w:hanging="322"/>
      </w:pPr>
      <w:rPr>
        <w:rFonts w:hint="default"/>
        <w:lang w:val="zh-CN" w:eastAsia="zh-CN" w:bidi="zh-CN"/>
      </w:rPr>
    </w:lvl>
    <w:lvl w:ilvl="6" w:tentative="0">
      <w:start w:val="0"/>
      <w:numFmt w:val="bullet"/>
      <w:lvlText w:val="•"/>
      <w:lvlJc w:val="left"/>
      <w:pPr>
        <w:ind w:left="5958" w:hanging="322"/>
      </w:pPr>
      <w:rPr>
        <w:rFonts w:hint="default"/>
        <w:lang w:val="zh-CN" w:eastAsia="zh-CN" w:bidi="zh-CN"/>
      </w:rPr>
    </w:lvl>
    <w:lvl w:ilvl="7" w:tentative="0">
      <w:start w:val="0"/>
      <w:numFmt w:val="bullet"/>
      <w:lvlText w:val="•"/>
      <w:lvlJc w:val="left"/>
      <w:pPr>
        <w:ind w:left="6775" w:hanging="322"/>
      </w:pPr>
      <w:rPr>
        <w:rFonts w:hint="default"/>
        <w:lang w:val="zh-CN" w:eastAsia="zh-CN" w:bidi="zh-CN"/>
      </w:rPr>
    </w:lvl>
    <w:lvl w:ilvl="8" w:tentative="0">
      <w:start w:val="0"/>
      <w:numFmt w:val="bullet"/>
      <w:lvlText w:val="•"/>
      <w:lvlJc w:val="left"/>
      <w:pPr>
        <w:ind w:left="7591" w:hanging="322"/>
      </w:pPr>
      <w:rPr>
        <w:rFonts w:hint="default"/>
        <w:lang w:val="zh-CN" w:eastAsia="zh-CN" w:bidi="zh-CN"/>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evenAndOddHeaders w:val="1"/>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A51E1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ind w:left="779"/>
      <w:outlineLvl w:val="1"/>
    </w:pPr>
    <w:rPr>
      <w:rFonts w:ascii="宋体" w:hAnsi="宋体" w:eastAsia="宋体" w:cs="宋体"/>
      <w:sz w:val="44"/>
      <w:szCs w:val="44"/>
      <w:lang w:val="zh-CN" w:eastAsia="zh-CN" w:bidi="zh-CN"/>
    </w:rPr>
  </w:style>
  <w:style w:type="paragraph" w:styleId="3">
    <w:name w:val="heading 2"/>
    <w:basedOn w:val="1"/>
    <w:next w:val="1"/>
    <w:qFormat/>
    <w:uiPriority w:val="1"/>
    <w:pPr>
      <w:spacing w:line="476" w:lineRule="exact"/>
      <w:ind w:left="753"/>
      <w:outlineLvl w:val="2"/>
    </w:pPr>
    <w:rPr>
      <w:rFonts w:ascii="Microsoft JhengHei" w:hAnsi="Microsoft JhengHei" w:eastAsia="Microsoft JhengHei" w:cs="Microsoft JhengHei"/>
      <w:b/>
      <w:bCs/>
      <w:sz w:val="32"/>
      <w:szCs w:val="32"/>
      <w:lang w:val="zh-CN" w:eastAsia="zh-CN" w:bidi="zh-CN"/>
    </w:rPr>
  </w:style>
  <w:style w:type="character" w:default="1" w:styleId="6">
    <w:name w:val="Default Paragraph Font"/>
    <w:semiHidden/>
    <w:unhideWhenUsed/>
    <w:uiPriority w:val="1"/>
  </w:style>
  <w:style w:type="table" w:default="1" w:styleId="5">
    <w:name w:val="Normal Table"/>
    <w:semiHidden/>
    <w:uiPriority w:val="0"/>
    <w:tblPr>
      <w:tblLayout w:type="fixed"/>
      <w:tblCellMar>
        <w:top w:w="0" w:type="dxa"/>
        <w:left w:w="108" w:type="dxa"/>
        <w:bottom w:w="0" w:type="dxa"/>
        <w:right w:w="108" w:type="dxa"/>
      </w:tblCellMar>
    </w:tblPr>
  </w:style>
  <w:style w:type="paragraph" w:styleId="4">
    <w:name w:val="Body Text"/>
    <w:basedOn w:val="1"/>
    <w:qFormat/>
    <w:uiPriority w:val="1"/>
    <w:rPr>
      <w:rFonts w:ascii="宋体" w:hAnsi="宋体" w:eastAsia="宋体" w:cs="宋体"/>
      <w:sz w:val="32"/>
      <w:szCs w:val="32"/>
      <w:lang w:val="zh-CN" w:eastAsia="zh-CN" w:bidi="zh-CN"/>
    </w:rPr>
  </w:style>
  <w:style w:type="table" w:customStyle="1" w:styleId="7">
    <w:name w:val="Table Normal"/>
    <w:semiHidden/>
    <w:unhideWhenUsed/>
    <w:qFormat/>
    <w:uiPriority w:val="2"/>
    <w:tblPr>
      <w:tblLayout w:type="fixed"/>
      <w:tblCellMar>
        <w:top w:w="0" w:type="dxa"/>
        <w:left w:w="0" w:type="dxa"/>
        <w:bottom w:w="0" w:type="dxa"/>
        <w:right w:w="0" w:type="dxa"/>
      </w:tblCellMar>
    </w:tblPr>
  </w:style>
  <w:style w:type="paragraph" w:styleId="8">
    <w:name w:val="List Paragraph"/>
    <w:basedOn w:val="1"/>
    <w:qFormat/>
    <w:uiPriority w:val="1"/>
    <w:pPr>
      <w:ind w:left="107" w:right="154" w:firstLine="639"/>
    </w:pPr>
    <w:rPr>
      <w:rFonts w:ascii="宋体" w:hAnsi="宋体" w:eastAsia="宋体" w:cs="宋体"/>
      <w:lang w:val="zh-CN" w:eastAsia="zh-CN" w:bidi="zh-CN"/>
    </w:rPr>
  </w:style>
  <w:style w:type="paragraph" w:customStyle="1" w:styleId="9">
    <w:name w:val="Table Paragraph"/>
    <w:basedOn w:val="1"/>
    <w:qFormat/>
    <w:uiPriority w:val="1"/>
    <w:pPr>
      <w:spacing w:before="178"/>
      <w:ind w:left="107"/>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2019-06-12T08:28:00Z</dcterms:created>
  <dc:creator>island</dc:creator>
  <cp:lastModifiedBy>执着</cp:lastModifiedBy>
  <dcterms:modified xsi:type="dcterms:W3CDTF">2019-06-12T08:29:02Z</dcterms:modified>
  <dc:title>绵阳市教育和体育局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2019-04-18T00:00:00Z</vt:filetime>
  </property>
  <property fmtid="{D5CDD505-2E9C-101B-9397-08002B2CF9AE}" pid="3" name="Creator">
    <vt:lpwstr>Acrobat PDFMaker 9.1 Word 版</vt:lpwstr>
  </property>
  <property fmtid="{D5CDD505-2E9C-101B-9397-08002B2CF9AE}" pid="4" name="LastSaved">
    <vt:filetime>2019-06-12T00:00:00Z</vt:filetime>
  </property>
  <property fmtid="{D5CDD505-2E9C-101B-9397-08002B2CF9AE}" pid="5" name="KSOProductBuildVer">
    <vt:lpwstr>2052-11.1.0.8696</vt:lpwstr>
  </property>
</Properties>
</file>